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C" w:rsidRPr="00CC34CB" w:rsidRDefault="00FF235C" w:rsidP="00FF23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4CB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FF235C" w:rsidRPr="00CC34CB" w:rsidRDefault="00FF235C" w:rsidP="00FF2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4CB">
        <w:rPr>
          <w:rFonts w:ascii="Times New Roman" w:hAnsi="Times New Roman" w:cs="Times New Roman"/>
          <w:sz w:val="26"/>
          <w:szCs w:val="26"/>
        </w:rPr>
        <w:t>«</w:t>
      </w:r>
      <w:r w:rsidR="009B23DB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C34CB">
        <w:rPr>
          <w:rFonts w:ascii="Times New Roman" w:hAnsi="Times New Roman" w:cs="Times New Roman"/>
          <w:sz w:val="26"/>
          <w:szCs w:val="26"/>
        </w:rPr>
        <w:t xml:space="preserve">» </w:t>
      </w:r>
      <w:r w:rsidR="009B23DB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 xml:space="preserve">  2021</w:t>
      </w:r>
      <w:r w:rsidRPr="00CC34CB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CC34CB">
        <w:rPr>
          <w:rFonts w:ascii="Times New Roman" w:hAnsi="Times New Roman" w:cs="Times New Roman"/>
          <w:sz w:val="26"/>
          <w:szCs w:val="26"/>
        </w:rPr>
        <w:t xml:space="preserve">г. Дальнереченск                                                                                  </w:t>
      </w:r>
    </w:p>
    <w:p w:rsidR="00FF235C" w:rsidRPr="00CC34CB" w:rsidRDefault="00FF235C" w:rsidP="00FF235C">
      <w:pPr>
        <w:pStyle w:val="3"/>
        <w:ind w:firstLine="851"/>
        <w:jc w:val="both"/>
      </w:pPr>
    </w:p>
    <w:p w:rsidR="00C05312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5312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мероприятия:</w:t>
      </w:r>
      <w:r w:rsidRPr="00C05312">
        <w:rPr>
          <w:rFonts w:ascii="Times New Roman" w:hAnsi="Times New Roman" w:cs="Times New Roman"/>
          <w:sz w:val="26"/>
          <w:szCs w:val="26"/>
        </w:rPr>
        <w:t xml:space="preserve"> «по вопросу </w:t>
      </w:r>
      <w:r w:rsidR="00C05312" w:rsidRPr="00C05312">
        <w:rPr>
          <w:rFonts w:ascii="Times New Roman" w:hAnsi="Times New Roman" w:cs="Times New Roman"/>
          <w:sz w:val="26"/>
          <w:szCs w:val="26"/>
        </w:rPr>
        <w:t>проверки  выполненных объемов работ,</w:t>
      </w:r>
      <w:r w:rsidR="00441819" w:rsidRPr="00441819">
        <w:rPr>
          <w:rFonts w:ascii="Times New Roman" w:hAnsi="Times New Roman" w:cs="Times New Roman"/>
          <w:sz w:val="26"/>
          <w:szCs w:val="26"/>
        </w:rPr>
        <w:t xml:space="preserve"> </w:t>
      </w:r>
      <w:r w:rsidR="00C05312" w:rsidRPr="00C05312">
        <w:rPr>
          <w:rFonts w:ascii="Times New Roman" w:hAnsi="Times New Roman" w:cs="Times New Roman"/>
          <w:sz w:val="26"/>
          <w:szCs w:val="26"/>
        </w:rPr>
        <w:t xml:space="preserve">исполнение контрактов по благоустройству Дальнереченского </w:t>
      </w:r>
      <w:r w:rsidR="00C53584">
        <w:rPr>
          <w:rFonts w:ascii="Times New Roman" w:hAnsi="Times New Roman" w:cs="Times New Roman"/>
          <w:sz w:val="26"/>
          <w:szCs w:val="26"/>
        </w:rPr>
        <w:t xml:space="preserve"> </w:t>
      </w:r>
      <w:r w:rsidR="00C05312" w:rsidRPr="00C05312">
        <w:rPr>
          <w:rFonts w:ascii="Times New Roman" w:hAnsi="Times New Roman" w:cs="Times New Roman"/>
          <w:sz w:val="26"/>
          <w:szCs w:val="26"/>
        </w:rPr>
        <w:t>городского округа за текущий период 2021 года.</w:t>
      </w:r>
      <w:r w:rsidR="00C053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F235C" w:rsidRPr="00C05312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312">
        <w:rPr>
          <w:rFonts w:ascii="Times New Roman" w:hAnsi="Times New Roman" w:cs="Times New Roman"/>
          <w:b/>
          <w:sz w:val="26"/>
          <w:szCs w:val="26"/>
        </w:rPr>
        <w:t xml:space="preserve">1. Основание для проведения контрольного мероприятия:  </w:t>
      </w:r>
      <w:r w:rsidRPr="00C05312">
        <w:rPr>
          <w:rFonts w:ascii="Times New Roman" w:hAnsi="Times New Roman" w:cs="Times New Roman"/>
          <w:sz w:val="26"/>
          <w:szCs w:val="26"/>
        </w:rPr>
        <w:t xml:space="preserve">план  проведения проверок в сфере  внутреннего муниципального финансового контроля на 2021 год, распоряжение администрации  Дальнереченского городского округа  от </w:t>
      </w:r>
      <w:r w:rsidR="00C05312" w:rsidRPr="00C05312">
        <w:rPr>
          <w:rFonts w:ascii="Times New Roman" w:hAnsi="Times New Roman" w:cs="Times New Roman"/>
          <w:sz w:val="26"/>
          <w:szCs w:val="26"/>
        </w:rPr>
        <w:t xml:space="preserve">07.09.2021 года </w:t>
      </w:r>
      <w:r w:rsidR="00C05312">
        <w:rPr>
          <w:rFonts w:ascii="Times New Roman" w:hAnsi="Times New Roman" w:cs="Times New Roman"/>
          <w:sz w:val="26"/>
          <w:szCs w:val="26"/>
        </w:rPr>
        <w:t xml:space="preserve"> №175-ра. </w:t>
      </w:r>
      <w:r w:rsidRPr="00C05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35C" w:rsidRPr="00295B36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457">
        <w:rPr>
          <w:rFonts w:ascii="Times New Roman" w:hAnsi="Times New Roman" w:cs="Times New Roman"/>
          <w:b/>
          <w:sz w:val="26"/>
          <w:szCs w:val="26"/>
        </w:rPr>
        <w:t>2. Предмет контрольного мероприятия:</w:t>
      </w:r>
      <w:r w:rsidRPr="009B23DB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661FA3">
        <w:rPr>
          <w:rFonts w:ascii="Times New Roman" w:hAnsi="Times New Roman" w:cs="Times New Roman"/>
          <w:sz w:val="26"/>
          <w:szCs w:val="26"/>
        </w:rPr>
        <w:t>наличие нормативных правовых актов и распорядительных документов, регулирующих деятельность объекта контроля</w:t>
      </w:r>
      <w:r w:rsidR="00661FA3">
        <w:rPr>
          <w:rFonts w:ascii="Times New Roman" w:hAnsi="Times New Roman" w:cs="Times New Roman"/>
          <w:sz w:val="26"/>
          <w:szCs w:val="26"/>
        </w:rPr>
        <w:t>,</w:t>
      </w:r>
      <w:r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661FA3">
        <w:rPr>
          <w:rFonts w:ascii="Times New Roman" w:hAnsi="Times New Roman" w:cs="Times New Roman"/>
          <w:sz w:val="26"/>
          <w:szCs w:val="26"/>
        </w:rPr>
        <w:t>муниципальные контракты (договоры), заключенные учреждением с поставщиками  (подрядчиками, исполнителями</w:t>
      </w:r>
      <w:r w:rsidRPr="00295B36">
        <w:rPr>
          <w:rFonts w:ascii="Times New Roman" w:hAnsi="Times New Roman" w:cs="Times New Roman"/>
          <w:sz w:val="26"/>
          <w:szCs w:val="26"/>
        </w:rPr>
        <w:t>); регистры бухгалтерского учета,</w:t>
      </w:r>
      <w:r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  <w:r w:rsidRPr="00295B36">
        <w:rPr>
          <w:rFonts w:ascii="Times New Roman" w:hAnsi="Times New Roman" w:cs="Times New Roman"/>
          <w:sz w:val="26"/>
          <w:szCs w:val="26"/>
        </w:rPr>
        <w:t>платёжные и иные первичные учётные документы, подтверждающие финансово - хозяйственные операции;</w:t>
      </w:r>
      <w:r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295B36">
        <w:rPr>
          <w:rFonts w:ascii="Times New Roman" w:hAnsi="Times New Roman" w:cs="Times New Roman"/>
          <w:sz w:val="26"/>
          <w:szCs w:val="26"/>
        </w:rPr>
        <w:t>бухгалтерская отчётность, иные документы по вопросам, возникшим в период проведения контрольного мероприятия.</w:t>
      </w:r>
    </w:p>
    <w:p w:rsidR="00FF235C" w:rsidRPr="00295B36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36">
        <w:rPr>
          <w:rFonts w:ascii="Times New Roman" w:hAnsi="Times New Roman" w:cs="Times New Roman"/>
          <w:b/>
          <w:sz w:val="26"/>
          <w:szCs w:val="26"/>
        </w:rPr>
        <w:t xml:space="preserve">3. Проверяемый период деятельности: </w:t>
      </w:r>
      <w:r w:rsidR="00295B36" w:rsidRPr="00295B36">
        <w:rPr>
          <w:rFonts w:ascii="Times New Roman" w:hAnsi="Times New Roman" w:cs="Times New Roman"/>
          <w:b/>
          <w:sz w:val="26"/>
          <w:szCs w:val="26"/>
        </w:rPr>
        <w:t xml:space="preserve">январь- сентябрь </w:t>
      </w:r>
      <w:r w:rsidR="00295B36" w:rsidRPr="00295B36">
        <w:rPr>
          <w:rFonts w:ascii="Times New Roman" w:hAnsi="Times New Roman" w:cs="Times New Roman"/>
          <w:sz w:val="26"/>
          <w:szCs w:val="26"/>
        </w:rPr>
        <w:t>2021</w:t>
      </w:r>
      <w:r w:rsidRPr="00295B3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235C" w:rsidRPr="00295B36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36">
        <w:rPr>
          <w:rFonts w:ascii="Times New Roman" w:hAnsi="Times New Roman" w:cs="Times New Roman"/>
          <w:b/>
          <w:sz w:val="26"/>
          <w:szCs w:val="26"/>
        </w:rPr>
        <w:t>4. Вопросы контрольного мероприятия:</w:t>
      </w:r>
    </w:p>
    <w:p w:rsidR="00FF235C" w:rsidRPr="00295B36" w:rsidRDefault="00E51864" w:rsidP="00E51864">
      <w:pPr>
        <w:pStyle w:val="Default"/>
        <w:spacing w:line="360" w:lineRule="auto"/>
        <w:ind w:firstLine="709"/>
        <w:jc w:val="both"/>
        <w:rPr>
          <w:rFonts w:eastAsiaTheme="minorHAnsi"/>
          <w:bCs/>
          <w:iCs/>
          <w:color w:val="auto"/>
          <w:sz w:val="26"/>
          <w:szCs w:val="26"/>
          <w:lang w:eastAsia="en-US"/>
        </w:rPr>
      </w:pPr>
      <w:r>
        <w:rPr>
          <w:rFonts w:eastAsiaTheme="minorHAnsi"/>
          <w:b/>
          <w:bCs/>
          <w:iCs/>
          <w:color w:val="auto"/>
          <w:sz w:val="26"/>
          <w:szCs w:val="26"/>
          <w:lang w:eastAsia="en-US"/>
        </w:rPr>
        <w:t>4.1</w:t>
      </w:r>
      <w:r w:rsidR="00FF235C" w:rsidRPr="00295B36">
        <w:rPr>
          <w:rFonts w:eastAsiaTheme="minorHAnsi"/>
          <w:b/>
          <w:bCs/>
          <w:iCs/>
          <w:color w:val="auto"/>
          <w:sz w:val="26"/>
          <w:szCs w:val="26"/>
          <w:lang w:eastAsia="en-US"/>
        </w:rPr>
        <w:t>.</w:t>
      </w:r>
      <w:r w:rsidR="00FF235C" w:rsidRPr="009B23DB">
        <w:rPr>
          <w:rFonts w:eastAsiaTheme="minorHAnsi"/>
          <w:bCs/>
          <w:iCs/>
          <w:color w:val="00B050"/>
          <w:sz w:val="26"/>
          <w:szCs w:val="26"/>
          <w:lang w:eastAsia="en-US"/>
        </w:rPr>
        <w:t xml:space="preserve"> </w:t>
      </w:r>
      <w:r w:rsidR="00295B36" w:rsidRPr="00295B36">
        <w:rPr>
          <w:rFonts w:eastAsiaTheme="minorHAnsi"/>
          <w:bCs/>
          <w:iCs/>
          <w:color w:val="auto"/>
          <w:sz w:val="26"/>
          <w:szCs w:val="26"/>
          <w:lang w:eastAsia="en-US"/>
        </w:rPr>
        <w:t xml:space="preserve">Сверка </w:t>
      </w:r>
      <w:r w:rsidR="00FF235C" w:rsidRPr="00295B36">
        <w:rPr>
          <w:color w:val="auto"/>
          <w:sz w:val="26"/>
          <w:szCs w:val="26"/>
        </w:rPr>
        <w:t>ведения учета расчетов с поставщиками (подрядчиками, исполнителями) за поставленные товары, выполненные работы, оказанные услуги</w:t>
      </w:r>
      <w:r w:rsidR="00FF235C" w:rsidRPr="00295B36">
        <w:rPr>
          <w:bCs/>
          <w:color w:val="auto"/>
          <w:sz w:val="26"/>
          <w:szCs w:val="26"/>
        </w:rPr>
        <w:t>.</w:t>
      </w:r>
    </w:p>
    <w:p w:rsidR="00FF235C" w:rsidRPr="00295B36" w:rsidRDefault="00E51864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864">
        <w:rPr>
          <w:rFonts w:ascii="Times New Roman" w:hAnsi="Times New Roman" w:cs="Times New Roman"/>
          <w:b/>
          <w:sz w:val="26"/>
          <w:szCs w:val="26"/>
        </w:rPr>
        <w:t>4.2</w:t>
      </w:r>
      <w:r w:rsidR="00295B36" w:rsidRPr="00E51864">
        <w:rPr>
          <w:rFonts w:ascii="Times New Roman" w:hAnsi="Times New Roman" w:cs="Times New Roman"/>
          <w:b/>
          <w:sz w:val="26"/>
          <w:szCs w:val="26"/>
        </w:rPr>
        <w:t>.</w:t>
      </w:r>
      <w:r w:rsidR="00295B36" w:rsidRPr="00295B36">
        <w:rPr>
          <w:rFonts w:ascii="Times New Roman" w:hAnsi="Times New Roman" w:cs="Times New Roman"/>
          <w:sz w:val="26"/>
          <w:szCs w:val="26"/>
        </w:rPr>
        <w:t xml:space="preserve">  Проверка фактических объемов выполненных работ по благоустройству Дальнереченского городского округа (выборочно) </w:t>
      </w:r>
      <w:r w:rsidR="00FF235C" w:rsidRPr="00295B36">
        <w:rPr>
          <w:rFonts w:ascii="Times New Roman" w:hAnsi="Times New Roman" w:cs="Times New Roman"/>
          <w:sz w:val="26"/>
          <w:szCs w:val="26"/>
        </w:rPr>
        <w:t>.</w:t>
      </w:r>
    </w:p>
    <w:p w:rsidR="00FF235C" w:rsidRPr="00A16E22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E22">
        <w:rPr>
          <w:rFonts w:ascii="Times New Roman" w:hAnsi="Times New Roman" w:cs="Times New Roman"/>
          <w:b/>
          <w:sz w:val="26"/>
          <w:szCs w:val="26"/>
        </w:rPr>
        <w:t>5. Срок проверки:</w:t>
      </w:r>
      <w:r w:rsidRPr="00A16E22">
        <w:rPr>
          <w:rFonts w:ascii="Times New Roman" w:hAnsi="Times New Roman" w:cs="Times New Roman"/>
          <w:sz w:val="26"/>
          <w:szCs w:val="26"/>
        </w:rPr>
        <w:t xml:space="preserve"> с «</w:t>
      </w:r>
      <w:r w:rsidR="00295B36" w:rsidRPr="00A16E22">
        <w:rPr>
          <w:rFonts w:ascii="Times New Roman" w:hAnsi="Times New Roman" w:cs="Times New Roman"/>
          <w:sz w:val="26"/>
          <w:szCs w:val="26"/>
        </w:rPr>
        <w:t>14</w:t>
      </w:r>
      <w:r w:rsidRPr="00A16E22">
        <w:rPr>
          <w:rFonts w:ascii="Times New Roman" w:hAnsi="Times New Roman" w:cs="Times New Roman"/>
          <w:sz w:val="26"/>
          <w:szCs w:val="26"/>
        </w:rPr>
        <w:t xml:space="preserve">» </w:t>
      </w:r>
      <w:r w:rsidR="00A16E22" w:rsidRPr="00A16E22">
        <w:rPr>
          <w:rFonts w:ascii="Times New Roman" w:hAnsi="Times New Roman" w:cs="Times New Roman"/>
          <w:sz w:val="26"/>
          <w:szCs w:val="26"/>
        </w:rPr>
        <w:t>сентября  по «30</w:t>
      </w:r>
      <w:r w:rsidRPr="00A16E22">
        <w:rPr>
          <w:rFonts w:ascii="Times New Roman" w:hAnsi="Times New Roman" w:cs="Times New Roman"/>
          <w:sz w:val="26"/>
          <w:szCs w:val="26"/>
        </w:rPr>
        <w:t xml:space="preserve">»  </w:t>
      </w:r>
      <w:r w:rsidR="00A16E22" w:rsidRPr="00A16E22">
        <w:rPr>
          <w:rFonts w:ascii="Times New Roman" w:hAnsi="Times New Roman" w:cs="Times New Roman"/>
          <w:sz w:val="26"/>
          <w:szCs w:val="26"/>
        </w:rPr>
        <w:t xml:space="preserve">сентября  2021 </w:t>
      </w:r>
      <w:r w:rsidRPr="00A16E22">
        <w:rPr>
          <w:rFonts w:ascii="Times New Roman" w:hAnsi="Times New Roman" w:cs="Times New Roman"/>
          <w:sz w:val="26"/>
          <w:szCs w:val="26"/>
        </w:rPr>
        <w:t>года.</w:t>
      </w:r>
    </w:p>
    <w:p w:rsidR="00FF235C" w:rsidRPr="00A16E22" w:rsidRDefault="00A16E22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Объект</w:t>
      </w:r>
      <w:r w:rsidR="00FF235C" w:rsidRPr="00A16E22">
        <w:rPr>
          <w:rFonts w:ascii="Times New Roman" w:hAnsi="Times New Roman" w:cs="Times New Roman"/>
          <w:b/>
          <w:sz w:val="26"/>
          <w:szCs w:val="26"/>
        </w:rPr>
        <w:t xml:space="preserve"> контрольного мероприятия: </w:t>
      </w:r>
    </w:p>
    <w:p w:rsidR="00FF235C" w:rsidRPr="00A16E22" w:rsidRDefault="00FF235C" w:rsidP="00E51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2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16E2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</w:t>
      </w:r>
      <w:r w:rsidR="00A16E22">
        <w:rPr>
          <w:rFonts w:ascii="Times New Roman" w:hAnsi="Times New Roman" w:cs="Times New Roman"/>
          <w:sz w:val="26"/>
          <w:szCs w:val="26"/>
        </w:rPr>
        <w:t>ЖКХ</w:t>
      </w:r>
      <w:r w:rsidRPr="00A16E22">
        <w:rPr>
          <w:rFonts w:ascii="Times New Roman" w:hAnsi="Times New Roman" w:cs="Times New Roman"/>
          <w:sz w:val="26"/>
          <w:szCs w:val="26"/>
        </w:rPr>
        <w:t xml:space="preserve">» Дальнереченского городского округа (далее – МКУ «Управление </w:t>
      </w:r>
      <w:r w:rsidR="00A16E22" w:rsidRPr="00A16E22">
        <w:rPr>
          <w:rFonts w:ascii="Times New Roman" w:hAnsi="Times New Roman" w:cs="Times New Roman"/>
          <w:sz w:val="26"/>
          <w:szCs w:val="26"/>
        </w:rPr>
        <w:t xml:space="preserve"> ЖКХ»</w:t>
      </w:r>
      <w:r w:rsidRPr="00A16E22">
        <w:rPr>
          <w:rFonts w:ascii="Times New Roman" w:hAnsi="Times New Roman" w:cs="Times New Roman"/>
          <w:sz w:val="26"/>
          <w:szCs w:val="26"/>
        </w:rPr>
        <w:t>);</w:t>
      </w:r>
    </w:p>
    <w:p w:rsidR="00FF235C" w:rsidRDefault="00FF235C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3D">
        <w:rPr>
          <w:rFonts w:ascii="Times New Roman" w:hAnsi="Times New Roman" w:cs="Times New Roman"/>
          <w:b/>
          <w:sz w:val="26"/>
          <w:szCs w:val="26"/>
        </w:rPr>
        <w:t>7. Исполнитель:</w:t>
      </w:r>
      <w:r w:rsidRPr="0074323D">
        <w:rPr>
          <w:rFonts w:ascii="Times New Roman" w:hAnsi="Times New Roman" w:cs="Times New Roman"/>
          <w:sz w:val="26"/>
          <w:szCs w:val="26"/>
        </w:rPr>
        <w:t xml:space="preserve"> Главный специалист  1 разряда финансового отдела  администрации Дальнереченского городского округа  Пасюк Галина Антоновна </w:t>
      </w:r>
    </w:p>
    <w:p w:rsidR="0004737D" w:rsidRPr="0074323D" w:rsidRDefault="0004737D" w:rsidP="00E5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35C" w:rsidRDefault="00FF235C" w:rsidP="00E5186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23D">
        <w:rPr>
          <w:rFonts w:ascii="Times New Roman" w:hAnsi="Times New Roman" w:cs="Times New Roman"/>
          <w:b/>
          <w:sz w:val="26"/>
          <w:szCs w:val="26"/>
        </w:rPr>
        <w:t>8. В ходе контрольного мероприятия установлено следующее:</w:t>
      </w:r>
    </w:p>
    <w:p w:rsidR="001474EE" w:rsidRPr="001474EE" w:rsidRDefault="001474EE" w:rsidP="00E5186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474EE">
        <w:rPr>
          <w:rFonts w:ascii="Times New Roman" w:hAnsi="Times New Roman" w:cs="Times New Roman"/>
          <w:b/>
          <w:bCs/>
          <w:iCs/>
          <w:sz w:val="26"/>
          <w:szCs w:val="26"/>
        </w:rPr>
        <w:t>Общие сведения о проверяемом учреждении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p w:rsidR="001474EE" w:rsidRDefault="001474EE" w:rsidP="00E5186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4EE" w:rsidRPr="001474EE" w:rsidRDefault="001474EE" w:rsidP="00E51864">
      <w:pPr>
        <w:pStyle w:val="a7"/>
        <w:tabs>
          <w:tab w:val="left" w:pos="1594"/>
          <w:tab w:val="left" w:pos="684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жилищно-коммунального хозяйства Дальнереченского городского округа»   (далее-МКУ «Управление  ЖКХ»)  создано  по постановлению администрации Дальнереченского городского округа №877 от 18.08. 2015 года и поставлено на учет в МИФНС 27.08.2015 года. МКУ «Управление ЖКХ» осуществляет свою деятельность в соответствии с Уставом Муниципального казенного учреждения «Управление  ЖКХ», утвержденного постановлением  администрации Дальнереченского городского округа  от 18.08.2015г.№877.</w:t>
      </w:r>
    </w:p>
    <w:p w:rsidR="001474EE" w:rsidRPr="001474EE" w:rsidRDefault="001474EE" w:rsidP="00E51864">
      <w:pPr>
        <w:pStyle w:val="a7"/>
        <w:tabs>
          <w:tab w:val="left" w:pos="1594"/>
          <w:tab w:val="left" w:pos="684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sz w:val="26"/>
          <w:szCs w:val="26"/>
        </w:rPr>
        <w:t xml:space="preserve">  МКУ «Управление  ЖКХ» является казенным учреждением. Учредителем  учреждения  является  муниципальное  образование  Дальнереченский городской округ в лице администрации Дальнереченского  городского округа. </w:t>
      </w:r>
    </w:p>
    <w:p w:rsidR="001474EE" w:rsidRPr="00892857" w:rsidRDefault="001474EE" w:rsidP="00E51864">
      <w:pPr>
        <w:pStyle w:val="a7"/>
        <w:tabs>
          <w:tab w:val="left" w:pos="1594"/>
          <w:tab w:val="left" w:pos="684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857">
        <w:rPr>
          <w:rFonts w:ascii="Times New Roman" w:hAnsi="Times New Roman" w:cs="Times New Roman"/>
          <w:sz w:val="26"/>
          <w:szCs w:val="26"/>
        </w:rPr>
        <w:t xml:space="preserve">МКУ «Управление  ЖКХ» </w:t>
      </w:r>
      <w:r w:rsidRPr="008928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92857">
        <w:rPr>
          <w:rFonts w:ascii="Times New Roman" w:hAnsi="Times New Roman" w:cs="Times New Roman"/>
          <w:sz w:val="26"/>
          <w:szCs w:val="26"/>
        </w:rPr>
        <w:t>руководит  начальник управления</w:t>
      </w:r>
      <w:r w:rsidRPr="0089285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Pr="00892857">
        <w:rPr>
          <w:rFonts w:ascii="Times New Roman" w:hAnsi="Times New Roman" w:cs="Times New Roman"/>
          <w:sz w:val="26"/>
          <w:szCs w:val="26"/>
        </w:rPr>
        <w:t xml:space="preserve">Правом первой подписи в 2021 году   наделен: Ибрагимов Эдуард Искандарович и Шевчук Ирина Сергеевна   вторая подпись у Касьяновой  Е.А. на основании договора с МКУ «ЦБ администрации Дальнереченского городского округа» об оказании услуг по выполнению  учета финансово-хозяйственной деятельности.    </w:t>
      </w:r>
    </w:p>
    <w:p w:rsidR="001474EE" w:rsidRPr="001474EE" w:rsidRDefault="001474EE" w:rsidP="00E51864">
      <w:pPr>
        <w:pStyle w:val="a7"/>
        <w:tabs>
          <w:tab w:val="left" w:pos="1594"/>
          <w:tab w:val="left" w:pos="684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sz w:val="26"/>
          <w:szCs w:val="26"/>
        </w:rPr>
        <w:t xml:space="preserve"> МКУ  «Управление ЖКХ» поставлено на налоговый учет в МИФНС №2 по Приморскому краю ( ИНН 2506010141 и КПП 250601001). </w:t>
      </w:r>
    </w:p>
    <w:p w:rsidR="001474EE" w:rsidRPr="001474EE" w:rsidRDefault="001474EE" w:rsidP="00E51864">
      <w:pPr>
        <w:pStyle w:val="a7"/>
        <w:tabs>
          <w:tab w:val="left" w:pos="1594"/>
          <w:tab w:val="left" w:pos="684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sz w:val="26"/>
          <w:szCs w:val="26"/>
        </w:rPr>
        <w:t xml:space="preserve">Учреждение  обладает правом юридического  лица (свидетельство о  государственной  регистрации юридического лица серия 25 №003737125 за основным  государственным регистрационным  номером 1152506000393) </w:t>
      </w:r>
    </w:p>
    <w:p w:rsidR="001474EE" w:rsidRPr="001474EE" w:rsidRDefault="001474EE" w:rsidP="00E51864">
      <w:pPr>
        <w:tabs>
          <w:tab w:val="left" w:pos="4860"/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sz w:val="26"/>
          <w:szCs w:val="26"/>
        </w:rPr>
        <w:t xml:space="preserve">        Местонахождение  и юридический адрес Муниципального  казенного учреждения  «Управление жилищно-коммунального хозяйства Дальнереченского городского округа»:  692135, Приморский край, г. Дальнереченск, Победы 13</w:t>
      </w:r>
      <w:r w:rsidRPr="001474E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474EE">
        <w:rPr>
          <w:rFonts w:ascii="Times New Roman" w:hAnsi="Times New Roman" w:cs="Times New Roman"/>
          <w:sz w:val="26"/>
          <w:szCs w:val="26"/>
        </w:rPr>
        <w:t xml:space="preserve">код бюджетополучателя- </w:t>
      </w:r>
      <w:r w:rsidRPr="001474E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474EE">
        <w:rPr>
          <w:rFonts w:ascii="Times New Roman" w:hAnsi="Times New Roman" w:cs="Times New Roman"/>
          <w:sz w:val="26"/>
          <w:szCs w:val="26"/>
        </w:rPr>
        <w:t>0032; код главы  МКУ «Управление  ЖКХ ДГО» -014, присвоены  коды общероссийского классификатора: ОКПО-36784425; ОКОГУ- 4210007; ОКАТО- 05408000000;  ОКВЭД -75.11.32; ОКФС-14; ОКОПФ- 75404.</w:t>
      </w:r>
      <w:r w:rsidRPr="001474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474EE" w:rsidRPr="001474EE" w:rsidRDefault="001474EE" w:rsidP="00E51864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</w:t>
      </w:r>
      <w:r w:rsidRPr="001474EE">
        <w:rPr>
          <w:rFonts w:ascii="Times New Roman" w:hAnsi="Times New Roman" w:cs="Times New Roman"/>
          <w:sz w:val="26"/>
          <w:szCs w:val="26"/>
        </w:rPr>
        <w:t xml:space="preserve">    Бюджетные полномочия главного администратора (распорядителя) бюджетных средств, установленные БК РФ закреплены  Положением «О бюджетном устройстве».</w:t>
      </w:r>
    </w:p>
    <w:p w:rsidR="00FF235C" w:rsidRPr="001474EE" w:rsidRDefault="00FF235C" w:rsidP="00E518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04737D">
        <w:rPr>
          <w:rFonts w:ascii="Times New Roman" w:hAnsi="Times New Roman" w:cs="Times New Roman"/>
          <w:sz w:val="26"/>
          <w:szCs w:val="26"/>
        </w:rPr>
        <w:t>Учредителем МКУ  «</w:t>
      </w:r>
      <w:r w:rsidR="0004737D" w:rsidRPr="0004737D">
        <w:rPr>
          <w:rFonts w:ascii="Times New Roman" w:hAnsi="Times New Roman" w:cs="Times New Roman"/>
          <w:sz w:val="26"/>
          <w:szCs w:val="26"/>
        </w:rPr>
        <w:t xml:space="preserve"> </w:t>
      </w:r>
      <w:r w:rsidRPr="0004737D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04737D" w:rsidRPr="0004737D">
        <w:rPr>
          <w:rFonts w:ascii="Times New Roman" w:hAnsi="Times New Roman" w:cs="Times New Roman"/>
          <w:sz w:val="26"/>
          <w:szCs w:val="26"/>
        </w:rPr>
        <w:t xml:space="preserve">ЖКХ» </w:t>
      </w:r>
      <w:r w:rsidRPr="0004737D">
        <w:rPr>
          <w:rFonts w:ascii="Times New Roman" w:hAnsi="Times New Roman" w:cs="Times New Roman"/>
          <w:sz w:val="26"/>
          <w:szCs w:val="26"/>
        </w:rPr>
        <w:t xml:space="preserve"> является муниципальное образование Дальнереченский городской округ. Функции и полномочия учредителя осуществляет администрация Дальнереченского городского округа</w:t>
      </w:r>
      <w:r w:rsidRPr="001474EE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1474EE" w:rsidRPr="0004737D" w:rsidRDefault="0004737D" w:rsidP="00E51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37D">
        <w:rPr>
          <w:rFonts w:ascii="Times New Roman" w:hAnsi="Times New Roman" w:cs="Times New Roman"/>
          <w:sz w:val="26"/>
          <w:szCs w:val="26"/>
        </w:rPr>
        <w:t xml:space="preserve">МКУ  «Управление ЖКХ </w:t>
      </w:r>
      <w:r w:rsidR="00FF235C" w:rsidRPr="0004737D">
        <w:rPr>
          <w:rFonts w:ascii="Times New Roman" w:hAnsi="Times New Roman" w:cs="Times New Roman"/>
          <w:sz w:val="26"/>
          <w:szCs w:val="26"/>
        </w:rPr>
        <w:t xml:space="preserve">» </w:t>
      </w:r>
      <w:r w:rsidRPr="0004737D">
        <w:rPr>
          <w:rFonts w:ascii="Times New Roman" w:hAnsi="Times New Roman" w:cs="Times New Roman"/>
          <w:sz w:val="26"/>
          <w:szCs w:val="26"/>
        </w:rPr>
        <w:t xml:space="preserve"> </w:t>
      </w:r>
      <w:r w:rsidR="00FF235C" w:rsidRPr="0004737D">
        <w:rPr>
          <w:rFonts w:ascii="Times New Roman" w:hAnsi="Times New Roman" w:cs="Times New Roman"/>
          <w:sz w:val="26"/>
          <w:szCs w:val="26"/>
        </w:rPr>
        <w:t>является некоммерческой организацией,</w:t>
      </w:r>
    </w:p>
    <w:p w:rsidR="00FF235C" w:rsidRPr="0004737D" w:rsidRDefault="00FF235C" w:rsidP="00E518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37D">
        <w:rPr>
          <w:rFonts w:ascii="Times New Roman" w:hAnsi="Times New Roman" w:cs="Times New Roman"/>
          <w:sz w:val="26"/>
          <w:szCs w:val="26"/>
        </w:rPr>
        <w:t xml:space="preserve"> созданной в организационно-правовой форме казенного учреждения, являющегося муниципальным учреждением. </w:t>
      </w:r>
    </w:p>
    <w:p w:rsidR="00FF235C" w:rsidRDefault="00FF235C" w:rsidP="00E51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37D">
        <w:rPr>
          <w:rFonts w:ascii="Times New Roman" w:hAnsi="Times New Roman" w:cs="Times New Roman"/>
          <w:sz w:val="26"/>
          <w:szCs w:val="26"/>
        </w:rPr>
        <w:t xml:space="preserve">МКУ «Управление </w:t>
      </w:r>
      <w:r w:rsidR="0004737D">
        <w:rPr>
          <w:rFonts w:ascii="Times New Roman" w:hAnsi="Times New Roman" w:cs="Times New Roman"/>
          <w:sz w:val="26"/>
          <w:szCs w:val="26"/>
        </w:rPr>
        <w:t>ЖКХ</w:t>
      </w:r>
      <w:r w:rsidRPr="0004737D">
        <w:rPr>
          <w:rFonts w:ascii="Times New Roman" w:hAnsi="Times New Roman" w:cs="Times New Roman"/>
          <w:sz w:val="26"/>
          <w:szCs w:val="26"/>
        </w:rPr>
        <w:t xml:space="preserve">» ДГО в своей деятельности руководствуется Конституцией Российской Федерации, Федеральными законами Российской Федерации, нормативными правовыми актами Российской Федерации и Приморского края, Уставом Дальнереченского городского округа, решениями Думы Дальнереченского городского округа, постановлениями и распоряжениями главы Дальнереченского городского округа,  Уставом. </w:t>
      </w:r>
    </w:p>
    <w:p w:rsidR="00F16D07" w:rsidRDefault="000F4233" w:rsidP="00047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проверяемый период начальником  Учреждения  является Ибрагимов Эдуард Искандарович , принят на работу согласно распоряжению (прик</w:t>
      </w:r>
      <w:r w:rsidR="00F16D07">
        <w:rPr>
          <w:rFonts w:ascii="Times New Roman" w:hAnsi="Times New Roman" w:cs="Times New Roman"/>
          <w:sz w:val="26"/>
          <w:szCs w:val="26"/>
        </w:rPr>
        <w:t>азу) от  12.01.2021 года №</w:t>
      </w:r>
      <w:r w:rsidR="00C918FC">
        <w:rPr>
          <w:rFonts w:ascii="Times New Roman" w:hAnsi="Times New Roman" w:cs="Times New Roman"/>
          <w:sz w:val="26"/>
          <w:szCs w:val="26"/>
        </w:rPr>
        <w:t xml:space="preserve"> </w:t>
      </w:r>
      <w:r w:rsidR="00F16D07">
        <w:rPr>
          <w:rFonts w:ascii="Times New Roman" w:hAnsi="Times New Roman" w:cs="Times New Roman"/>
          <w:sz w:val="26"/>
          <w:szCs w:val="26"/>
        </w:rPr>
        <w:t>04-лс;</w:t>
      </w:r>
    </w:p>
    <w:p w:rsidR="000F4233" w:rsidRDefault="000F4233" w:rsidP="00047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6D07">
        <w:rPr>
          <w:rFonts w:ascii="Times New Roman" w:hAnsi="Times New Roman" w:cs="Times New Roman"/>
          <w:sz w:val="26"/>
          <w:szCs w:val="26"/>
        </w:rPr>
        <w:t>Н</w:t>
      </w:r>
      <w:r w:rsidR="00937CB4">
        <w:rPr>
          <w:rFonts w:ascii="Times New Roman" w:hAnsi="Times New Roman" w:cs="Times New Roman"/>
          <w:sz w:val="26"/>
          <w:szCs w:val="26"/>
        </w:rPr>
        <w:t>ачальником отдела благоустройства и дорожного хозяйства являлся Тарасенко Владимир Николаевич с 12.01.2021 г.</w:t>
      </w:r>
      <w:r w:rsidR="005F5CCC">
        <w:rPr>
          <w:rFonts w:ascii="Times New Roman" w:hAnsi="Times New Roman" w:cs="Times New Roman"/>
          <w:sz w:val="26"/>
          <w:szCs w:val="26"/>
        </w:rPr>
        <w:t>по 14.05.2021 года</w:t>
      </w:r>
      <w:r w:rsidR="00937CB4">
        <w:rPr>
          <w:rFonts w:ascii="Times New Roman" w:hAnsi="Times New Roman" w:cs="Times New Roman"/>
          <w:sz w:val="26"/>
          <w:szCs w:val="26"/>
        </w:rPr>
        <w:t xml:space="preserve">, принят на работу согласно </w:t>
      </w:r>
      <w:r w:rsidR="00BF2F84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0672D5">
        <w:rPr>
          <w:rFonts w:ascii="Times New Roman" w:hAnsi="Times New Roman" w:cs="Times New Roman"/>
          <w:sz w:val="26"/>
          <w:szCs w:val="26"/>
        </w:rPr>
        <w:t xml:space="preserve">от 21.10.2015 г. №6-лс, уволен согласно </w:t>
      </w:r>
      <w:r w:rsidR="00F41BAC">
        <w:rPr>
          <w:rFonts w:ascii="Times New Roman" w:hAnsi="Times New Roman" w:cs="Times New Roman"/>
          <w:sz w:val="26"/>
          <w:szCs w:val="26"/>
        </w:rPr>
        <w:t>приказу</w:t>
      </w:r>
      <w:r w:rsidR="005F5CCC" w:rsidRPr="005F5CCC">
        <w:rPr>
          <w:rFonts w:ascii="Times New Roman" w:hAnsi="Times New Roman" w:cs="Times New Roman"/>
          <w:sz w:val="26"/>
          <w:szCs w:val="26"/>
        </w:rPr>
        <w:t xml:space="preserve"> </w:t>
      </w:r>
      <w:r w:rsidR="005F5CCC">
        <w:rPr>
          <w:rFonts w:ascii="Times New Roman" w:hAnsi="Times New Roman" w:cs="Times New Roman"/>
          <w:sz w:val="26"/>
          <w:szCs w:val="26"/>
        </w:rPr>
        <w:t xml:space="preserve">о прекращении  трудового договора   </w:t>
      </w:r>
      <w:r w:rsidR="00F41BAC">
        <w:rPr>
          <w:rFonts w:ascii="Times New Roman" w:hAnsi="Times New Roman" w:cs="Times New Roman"/>
          <w:sz w:val="26"/>
          <w:szCs w:val="26"/>
        </w:rPr>
        <w:t>от 13.05.2021 г. №113-лс</w:t>
      </w:r>
      <w:r w:rsidR="005F5CCC">
        <w:rPr>
          <w:rFonts w:ascii="Times New Roman" w:hAnsi="Times New Roman" w:cs="Times New Roman"/>
          <w:sz w:val="26"/>
          <w:szCs w:val="26"/>
        </w:rPr>
        <w:t xml:space="preserve">. </w:t>
      </w:r>
      <w:r w:rsidR="00F16D07">
        <w:rPr>
          <w:rFonts w:ascii="Times New Roman" w:hAnsi="Times New Roman" w:cs="Times New Roman"/>
          <w:sz w:val="26"/>
          <w:szCs w:val="26"/>
        </w:rPr>
        <w:t>;</w:t>
      </w:r>
    </w:p>
    <w:p w:rsidR="00F16D07" w:rsidRDefault="00F16D07" w:rsidP="00047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18.05.2021 года начальником отдела благоустройства и дорожного хозяйства</w:t>
      </w:r>
      <w:r w:rsidR="00C918FC">
        <w:rPr>
          <w:rFonts w:ascii="Times New Roman" w:hAnsi="Times New Roman" w:cs="Times New Roman"/>
          <w:sz w:val="26"/>
          <w:szCs w:val="26"/>
        </w:rPr>
        <w:t xml:space="preserve"> МКУ «Управление ЖКХ» являлся Бражников Владимир Евгеньевич;</w:t>
      </w:r>
    </w:p>
    <w:p w:rsidR="00C918FC" w:rsidRPr="0004737D" w:rsidRDefault="00C918FC" w:rsidP="00047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27.09.2021 года начальником отдела  благоустройства и дорожного хозяйства является  Березовская Галина Владимировна, согласно приказу от 27.09.2021 года №237-лс.  </w:t>
      </w:r>
    </w:p>
    <w:p w:rsidR="00FF235C" w:rsidRPr="001474EE" w:rsidRDefault="001474EE" w:rsidP="00FF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4EE">
        <w:rPr>
          <w:rFonts w:ascii="Times New Roman" w:hAnsi="Times New Roman" w:cs="Times New Roman"/>
          <w:sz w:val="26"/>
          <w:szCs w:val="26"/>
        </w:rPr>
        <w:t>Провер</w:t>
      </w:r>
      <w:r w:rsidR="00FF235C" w:rsidRPr="001474EE">
        <w:rPr>
          <w:rFonts w:ascii="Times New Roman" w:hAnsi="Times New Roman" w:cs="Times New Roman"/>
          <w:sz w:val="26"/>
          <w:szCs w:val="26"/>
        </w:rPr>
        <w:t>ены договоры заключенные</w:t>
      </w:r>
      <w:r>
        <w:rPr>
          <w:rFonts w:ascii="Times New Roman" w:hAnsi="Times New Roman" w:cs="Times New Roman"/>
          <w:sz w:val="26"/>
          <w:szCs w:val="26"/>
        </w:rPr>
        <w:t xml:space="preserve"> за период январь-сентябрь  2021 года </w:t>
      </w:r>
      <w:r w:rsidR="00FF235C" w:rsidRPr="001474EE">
        <w:rPr>
          <w:rFonts w:ascii="Times New Roman" w:hAnsi="Times New Roman" w:cs="Times New Roman"/>
          <w:sz w:val="26"/>
          <w:szCs w:val="26"/>
        </w:rPr>
        <w:t>:</w:t>
      </w:r>
    </w:p>
    <w:p w:rsidR="00476C20" w:rsidRDefault="00FF235C" w:rsidP="00FF235C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9B23DB">
        <w:rPr>
          <w:rStyle w:val="blk"/>
          <w:rFonts w:ascii="Times New Roman" w:hAnsi="Times New Roman" w:cs="Times New Roman"/>
          <w:color w:val="00B050"/>
          <w:sz w:val="26"/>
          <w:szCs w:val="26"/>
        </w:rPr>
        <w:t xml:space="preserve"> - </w:t>
      </w:r>
      <w:r w:rsidR="00476C20" w:rsidRPr="00476C20">
        <w:rPr>
          <w:rStyle w:val="blk"/>
          <w:rFonts w:ascii="Times New Roman" w:hAnsi="Times New Roman" w:cs="Times New Roman"/>
          <w:sz w:val="26"/>
          <w:szCs w:val="26"/>
        </w:rPr>
        <w:t>кодам бюджетной классификации</w:t>
      </w:r>
      <w:r w:rsidR="00476C20">
        <w:rPr>
          <w:rStyle w:val="blk"/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476C20" w:rsidRPr="00476C20">
        <w:rPr>
          <w:rStyle w:val="blk"/>
          <w:rFonts w:ascii="Times New Roman" w:hAnsi="Times New Roman" w:cs="Times New Roman"/>
          <w:sz w:val="26"/>
          <w:szCs w:val="26"/>
        </w:rPr>
        <w:t>05039990120400247</w:t>
      </w:r>
      <w:r w:rsidR="00476C20">
        <w:rPr>
          <w:rStyle w:val="blk"/>
          <w:rFonts w:ascii="Times New Roman" w:hAnsi="Times New Roman" w:cs="Times New Roman"/>
          <w:color w:val="00B050"/>
          <w:sz w:val="26"/>
          <w:szCs w:val="26"/>
        </w:rPr>
        <w:t xml:space="preserve">  </w:t>
      </w:r>
      <w:r w:rsidR="00476C20" w:rsidRPr="00476C20">
        <w:rPr>
          <w:rStyle w:val="blk"/>
          <w:rFonts w:ascii="Times New Roman" w:hAnsi="Times New Roman" w:cs="Times New Roman"/>
          <w:sz w:val="26"/>
          <w:szCs w:val="26"/>
        </w:rPr>
        <w:t>заключены следующие договоры (контракты)</w:t>
      </w:r>
      <w:r w:rsidR="00476C20">
        <w:rPr>
          <w:rStyle w:val="blk"/>
          <w:rFonts w:ascii="Times New Roman" w:hAnsi="Times New Roman" w:cs="Times New Roman"/>
          <w:sz w:val="26"/>
          <w:szCs w:val="26"/>
        </w:rPr>
        <w:t xml:space="preserve">: </w:t>
      </w:r>
      <w:r w:rsidR="00476C20" w:rsidRPr="00476C20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</w:p>
    <w:p w:rsidR="00476C20" w:rsidRPr="00476C20" w:rsidRDefault="00476C20" w:rsidP="00FF235C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F235C" w:rsidRPr="009B23DB" w:rsidRDefault="00476C20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476C20">
        <w:rPr>
          <w:rFonts w:ascii="Times New Roman" w:hAnsi="Times New Roman" w:cs="Times New Roman"/>
          <w:sz w:val="26"/>
          <w:szCs w:val="26"/>
        </w:rPr>
        <w:t xml:space="preserve">–работы по откачке ЖБО </w:t>
      </w:r>
      <w:r>
        <w:rPr>
          <w:rFonts w:ascii="Times New Roman" w:hAnsi="Times New Roman" w:cs="Times New Roman"/>
          <w:sz w:val="26"/>
          <w:szCs w:val="26"/>
        </w:rPr>
        <w:t xml:space="preserve"> ООО «Акватико» м.к №1 от 31.12.2020 года </w:t>
      </w:r>
      <w:r w:rsidRPr="00476C20">
        <w:rPr>
          <w:rFonts w:ascii="Times New Roman" w:hAnsi="Times New Roman" w:cs="Times New Roman"/>
          <w:sz w:val="26"/>
          <w:szCs w:val="26"/>
        </w:rPr>
        <w:t xml:space="preserve"> на сумму 150841,24 </w:t>
      </w:r>
      <w:r w:rsidRPr="00116403">
        <w:rPr>
          <w:rFonts w:ascii="Times New Roman" w:hAnsi="Times New Roman" w:cs="Times New Roman"/>
          <w:sz w:val="26"/>
          <w:szCs w:val="26"/>
        </w:rPr>
        <w:t>руб.</w:t>
      </w:r>
      <w:r w:rsidR="00116403" w:rsidRPr="00116403">
        <w:rPr>
          <w:rFonts w:ascii="Times New Roman" w:hAnsi="Times New Roman" w:cs="Times New Roman"/>
          <w:sz w:val="26"/>
          <w:szCs w:val="26"/>
        </w:rPr>
        <w:t xml:space="preserve">, за </w:t>
      </w:r>
      <w:r w:rsidR="00116403">
        <w:rPr>
          <w:rFonts w:ascii="Times New Roman" w:hAnsi="Times New Roman" w:cs="Times New Roman"/>
          <w:sz w:val="26"/>
          <w:szCs w:val="26"/>
        </w:rPr>
        <w:t xml:space="preserve">счет средств местного бюджета </w:t>
      </w:r>
      <w:r w:rsidR="004C51F0" w:rsidRPr="00116403">
        <w:rPr>
          <w:rFonts w:ascii="Times New Roman" w:hAnsi="Times New Roman" w:cs="Times New Roman"/>
          <w:sz w:val="26"/>
          <w:szCs w:val="26"/>
        </w:rPr>
        <w:t xml:space="preserve"> (</w:t>
      </w:r>
      <w:r w:rsidR="004C51F0" w:rsidRPr="004C51F0">
        <w:rPr>
          <w:rFonts w:ascii="Times New Roman" w:hAnsi="Times New Roman" w:cs="Times New Roman"/>
          <w:sz w:val="26"/>
          <w:szCs w:val="26"/>
        </w:rPr>
        <w:t>п.4 ч.1 ст.93 ФЗ 44-ФЗ)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4C51F0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4C51F0" w:rsidRPr="00D53D9E">
        <w:rPr>
          <w:rFonts w:ascii="Times New Roman" w:hAnsi="Times New Roman" w:cs="Times New Roman"/>
          <w:b/>
          <w:sz w:val="26"/>
          <w:szCs w:val="26"/>
        </w:rPr>
        <w:t>150841,24 руб</w:t>
      </w:r>
      <w:r w:rsidR="004C51F0" w:rsidRPr="00D53D9E">
        <w:rPr>
          <w:rFonts w:ascii="Times New Roman" w:hAnsi="Times New Roman" w:cs="Times New Roman"/>
          <w:sz w:val="26"/>
          <w:szCs w:val="26"/>
        </w:rPr>
        <w:t>.</w:t>
      </w:r>
    </w:p>
    <w:p w:rsidR="00FF235C" w:rsidRPr="009B23DB" w:rsidRDefault="006F3CA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6F3CAC">
        <w:rPr>
          <w:rFonts w:ascii="Times New Roman" w:hAnsi="Times New Roman" w:cs="Times New Roman"/>
          <w:sz w:val="26"/>
          <w:szCs w:val="26"/>
        </w:rPr>
        <w:t>–работы по текущему  содержанию территории и улиц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750A">
        <w:rPr>
          <w:rFonts w:ascii="Times New Roman" w:hAnsi="Times New Roman" w:cs="Times New Roman"/>
          <w:sz w:val="26"/>
          <w:szCs w:val="26"/>
        </w:rPr>
        <w:t xml:space="preserve">ООО Вектор </w:t>
      </w:r>
      <w:r w:rsidR="00D63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м.к №2 от 31.12.2020 г. на сумму 168 217,99 руб.</w:t>
      </w:r>
      <w:r w:rsidRPr="006F3CAC">
        <w:rPr>
          <w:rFonts w:ascii="Times New Roman" w:hAnsi="Times New Roman" w:cs="Times New Roman"/>
          <w:sz w:val="26"/>
          <w:szCs w:val="26"/>
        </w:rPr>
        <w:t xml:space="preserve"> </w:t>
      </w:r>
      <w:r w:rsidRPr="004C51F0">
        <w:rPr>
          <w:rFonts w:ascii="Times New Roman" w:hAnsi="Times New Roman" w:cs="Times New Roman"/>
          <w:sz w:val="26"/>
          <w:szCs w:val="26"/>
        </w:rPr>
        <w:t>(п.4 ч.1 ст.93 ФЗ 44-ФЗ)</w:t>
      </w:r>
      <w:r w:rsidR="00116403">
        <w:rPr>
          <w:rFonts w:ascii="Times New Roman" w:hAnsi="Times New Roman" w:cs="Times New Roman"/>
          <w:sz w:val="26"/>
          <w:szCs w:val="26"/>
        </w:rPr>
        <w:t xml:space="preserve">, за счет средств местного бюджета, 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C864BF"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715229">
        <w:rPr>
          <w:rFonts w:ascii="Times New Roman" w:hAnsi="Times New Roman" w:cs="Times New Roman"/>
          <w:sz w:val="26"/>
          <w:szCs w:val="26"/>
        </w:rPr>
        <w:t>оплата</w:t>
      </w:r>
      <w:r w:rsidR="00715229">
        <w:rPr>
          <w:rFonts w:ascii="Times New Roman" w:hAnsi="Times New Roman" w:cs="Times New Roman"/>
          <w:sz w:val="26"/>
          <w:szCs w:val="26"/>
        </w:rPr>
        <w:t xml:space="preserve"> </w:t>
      </w:r>
      <w:r w:rsidR="00715229" w:rsidRPr="00D53D9E">
        <w:rPr>
          <w:rFonts w:ascii="Times New Roman" w:hAnsi="Times New Roman" w:cs="Times New Roman"/>
          <w:b/>
          <w:sz w:val="26"/>
          <w:szCs w:val="26"/>
        </w:rPr>
        <w:t xml:space="preserve">168217,99 </w:t>
      </w:r>
      <w:r w:rsidR="00FF235C" w:rsidRPr="00D53D9E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FF235C" w:rsidRPr="00715229">
        <w:rPr>
          <w:rFonts w:ascii="Times New Roman" w:hAnsi="Times New Roman" w:cs="Times New Roman"/>
          <w:sz w:val="26"/>
          <w:szCs w:val="26"/>
        </w:rPr>
        <w:t>.;</w:t>
      </w:r>
    </w:p>
    <w:p w:rsidR="00FF235C" w:rsidRPr="00CF6958" w:rsidRDefault="00CF6958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–текущее содержание  улиц, ООО «Вектор»  м.к. №0820300018120000116-1 от 26.01.2021 года,(электронный аукцион</w:t>
      </w:r>
      <w:r w:rsidRPr="00314595">
        <w:rPr>
          <w:rFonts w:ascii="Times New Roman" w:hAnsi="Times New Roman" w:cs="Times New Roman"/>
          <w:sz w:val="26"/>
          <w:szCs w:val="26"/>
        </w:rPr>
        <w:t>)</w:t>
      </w:r>
      <w:r w:rsidR="00116403" w:rsidRPr="00314595">
        <w:rPr>
          <w:rFonts w:ascii="Times New Roman" w:hAnsi="Times New Roman" w:cs="Times New Roman"/>
          <w:sz w:val="26"/>
          <w:szCs w:val="26"/>
        </w:rPr>
        <w:t xml:space="preserve">, </w:t>
      </w:r>
      <w:r w:rsidR="00D53D9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D53D9E" w:rsidRPr="00314595">
        <w:rPr>
          <w:rFonts w:ascii="Times New Roman" w:hAnsi="Times New Roman" w:cs="Times New Roman"/>
          <w:sz w:val="26"/>
          <w:szCs w:val="26"/>
        </w:rPr>
        <w:t xml:space="preserve">на сумму 2097860 руб. </w:t>
      </w:r>
      <w:r w:rsidR="00116403" w:rsidRPr="00314595">
        <w:rPr>
          <w:rFonts w:ascii="Times New Roman" w:hAnsi="Times New Roman" w:cs="Times New Roman"/>
          <w:sz w:val="26"/>
          <w:szCs w:val="26"/>
        </w:rPr>
        <w:t>за счет средств</w:t>
      </w:r>
      <w:r w:rsidR="0011640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16403" w:rsidRPr="00314595">
        <w:rPr>
          <w:rFonts w:ascii="Times New Roman" w:hAnsi="Times New Roman" w:cs="Times New Roman"/>
          <w:sz w:val="26"/>
          <w:szCs w:val="26"/>
        </w:rPr>
        <w:t>местного бюджета ,</w:t>
      </w:r>
      <w:r w:rsidRPr="00314595">
        <w:rPr>
          <w:rFonts w:ascii="Times New Roman" w:hAnsi="Times New Roman" w:cs="Times New Roman"/>
          <w:sz w:val="26"/>
          <w:szCs w:val="26"/>
        </w:rPr>
        <w:t xml:space="preserve"> оплата</w:t>
      </w:r>
      <w:r w:rsidR="00E5186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314595" w:rsidRPr="00E51864">
        <w:rPr>
          <w:rFonts w:ascii="Times New Roman" w:hAnsi="Times New Roman" w:cs="Times New Roman"/>
          <w:b/>
          <w:sz w:val="26"/>
          <w:szCs w:val="26"/>
        </w:rPr>
        <w:t>2026746,91</w:t>
      </w:r>
      <w:r w:rsidR="0031459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314595" w:rsidRPr="00314595">
        <w:rPr>
          <w:rFonts w:ascii="Times New Roman" w:hAnsi="Times New Roman" w:cs="Times New Roman"/>
          <w:sz w:val="26"/>
          <w:szCs w:val="26"/>
        </w:rPr>
        <w:t>руб.</w:t>
      </w:r>
      <w:r w:rsidR="00314595">
        <w:rPr>
          <w:rFonts w:ascii="Times New Roman" w:hAnsi="Times New Roman" w:cs="Times New Roman"/>
          <w:color w:val="C00000"/>
          <w:sz w:val="26"/>
          <w:szCs w:val="26"/>
        </w:rPr>
        <w:t>;</w:t>
      </w:r>
    </w:p>
    <w:p w:rsidR="00116403" w:rsidRPr="00116403" w:rsidRDefault="00D6333B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–текущее содержание улиц, ООО «Вита-С» м.к №0820300018120000117-1 от 28.01.2021 г.</w:t>
      </w:r>
      <w:r w:rsidR="00CA51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403">
        <w:rPr>
          <w:rFonts w:ascii="Times New Roman" w:hAnsi="Times New Roman" w:cs="Times New Roman"/>
          <w:sz w:val="26"/>
          <w:szCs w:val="26"/>
        </w:rPr>
        <w:t xml:space="preserve">на сумму 367703,87 руб., за счет местного бюджета,  </w:t>
      </w:r>
      <w:r w:rsidR="00116403" w:rsidRPr="00E51864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314595" w:rsidRPr="00314595">
        <w:rPr>
          <w:rFonts w:ascii="Times New Roman" w:hAnsi="Times New Roman" w:cs="Times New Roman"/>
          <w:sz w:val="26"/>
          <w:szCs w:val="26"/>
        </w:rPr>
        <w:t>138336,83 руб</w:t>
      </w:r>
      <w:r w:rsidR="00314595">
        <w:rPr>
          <w:rFonts w:ascii="Times New Roman" w:hAnsi="Times New Roman" w:cs="Times New Roman"/>
          <w:sz w:val="26"/>
          <w:szCs w:val="26"/>
        </w:rPr>
        <w:t>.</w:t>
      </w:r>
      <w:r w:rsidR="00116403" w:rsidRPr="00314595">
        <w:rPr>
          <w:rFonts w:ascii="Times New Roman" w:hAnsi="Times New Roman" w:cs="Times New Roman"/>
          <w:sz w:val="26"/>
          <w:szCs w:val="26"/>
        </w:rPr>
        <w:t>;</w:t>
      </w:r>
    </w:p>
    <w:p w:rsidR="00EC59D9" w:rsidRPr="00EC59D9" w:rsidRDefault="00A62464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A62464">
        <w:rPr>
          <w:rFonts w:ascii="Times New Roman" w:hAnsi="Times New Roman" w:cs="Times New Roman"/>
          <w:sz w:val="26"/>
          <w:szCs w:val="26"/>
        </w:rPr>
        <w:t>–</w:t>
      </w:r>
      <w:r w:rsidR="00116403" w:rsidRPr="00A62464">
        <w:rPr>
          <w:rFonts w:ascii="Times New Roman" w:hAnsi="Times New Roman" w:cs="Times New Roman"/>
          <w:sz w:val="26"/>
          <w:szCs w:val="26"/>
        </w:rPr>
        <w:t xml:space="preserve"> </w:t>
      </w:r>
      <w:r w:rsidRPr="00A62464">
        <w:rPr>
          <w:rFonts w:ascii="Times New Roman" w:hAnsi="Times New Roman" w:cs="Times New Roman"/>
          <w:sz w:val="26"/>
          <w:szCs w:val="26"/>
        </w:rPr>
        <w:t>работы по откачке  жидких бытовых отходов из септиков,</w:t>
      </w:r>
      <w:r w:rsidR="00EC59D9">
        <w:rPr>
          <w:rFonts w:ascii="Times New Roman" w:hAnsi="Times New Roman" w:cs="Times New Roman"/>
          <w:sz w:val="26"/>
          <w:szCs w:val="26"/>
        </w:rPr>
        <w:t xml:space="preserve"> (электронный аукцион)  </w:t>
      </w:r>
      <w:r w:rsidR="00314595">
        <w:rPr>
          <w:rFonts w:ascii="Times New Roman" w:hAnsi="Times New Roman" w:cs="Times New Roman"/>
          <w:sz w:val="26"/>
          <w:szCs w:val="26"/>
        </w:rPr>
        <w:t xml:space="preserve"> ООО «Акватико» </w:t>
      </w:r>
      <w:r>
        <w:rPr>
          <w:rFonts w:ascii="Times New Roman" w:hAnsi="Times New Roman" w:cs="Times New Roman"/>
          <w:sz w:val="26"/>
          <w:szCs w:val="26"/>
        </w:rPr>
        <w:t xml:space="preserve">м.к №082030001812100001-1 от 05.02.2021 г. </w:t>
      </w:r>
      <w:r w:rsidR="00EC59D9">
        <w:rPr>
          <w:rFonts w:ascii="Times New Roman" w:hAnsi="Times New Roman" w:cs="Times New Roman"/>
          <w:sz w:val="26"/>
          <w:szCs w:val="26"/>
        </w:rPr>
        <w:t xml:space="preserve">на сумму 416634,30 руб., за счет средств местного бюджета, </w:t>
      </w:r>
      <w:r w:rsidR="00EC59D9" w:rsidRPr="00314595">
        <w:rPr>
          <w:rFonts w:ascii="Times New Roman" w:hAnsi="Times New Roman" w:cs="Times New Roman"/>
          <w:sz w:val="26"/>
          <w:szCs w:val="26"/>
        </w:rPr>
        <w:t>оплата</w:t>
      </w:r>
      <w:r w:rsidR="00314595">
        <w:rPr>
          <w:rFonts w:ascii="Times New Roman" w:hAnsi="Times New Roman" w:cs="Times New Roman"/>
          <w:sz w:val="26"/>
          <w:szCs w:val="26"/>
        </w:rPr>
        <w:t xml:space="preserve">  </w:t>
      </w:r>
      <w:r w:rsidR="00314595" w:rsidRPr="00314595">
        <w:rPr>
          <w:rFonts w:ascii="Times New Roman" w:hAnsi="Times New Roman" w:cs="Times New Roman"/>
          <w:b/>
          <w:sz w:val="26"/>
          <w:szCs w:val="26"/>
        </w:rPr>
        <w:t>416634,30</w:t>
      </w:r>
      <w:r w:rsidR="00314595">
        <w:rPr>
          <w:rFonts w:ascii="Times New Roman" w:hAnsi="Times New Roman" w:cs="Times New Roman"/>
          <w:sz w:val="26"/>
          <w:szCs w:val="26"/>
        </w:rPr>
        <w:t xml:space="preserve"> руб.</w:t>
      </w:r>
      <w:r w:rsidR="00EC59D9" w:rsidRPr="00314595">
        <w:rPr>
          <w:rFonts w:ascii="Times New Roman" w:hAnsi="Times New Roman" w:cs="Times New Roman"/>
          <w:sz w:val="26"/>
          <w:szCs w:val="26"/>
        </w:rPr>
        <w:t>;</w:t>
      </w:r>
    </w:p>
    <w:p w:rsidR="00E8504D" w:rsidRPr="00DC650A" w:rsidRDefault="00EC59D9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04D">
        <w:rPr>
          <w:rFonts w:ascii="Times New Roman" w:hAnsi="Times New Roman" w:cs="Times New Roman"/>
          <w:sz w:val="26"/>
          <w:szCs w:val="26"/>
        </w:rPr>
        <w:t xml:space="preserve"> - </w:t>
      </w:r>
      <w:r w:rsidR="00A62464" w:rsidRPr="00E8504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E8504D" w:rsidRPr="00E8504D">
        <w:rPr>
          <w:rFonts w:ascii="Times New Roman" w:hAnsi="Times New Roman" w:cs="Times New Roman"/>
          <w:sz w:val="26"/>
          <w:szCs w:val="26"/>
        </w:rPr>
        <w:t>работы по санитарной валке деревьев на территории</w:t>
      </w:r>
      <w:r w:rsidR="00E8504D" w:rsidRPr="00E8504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DC650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DC650A" w:rsidRPr="00DC650A">
        <w:rPr>
          <w:rFonts w:ascii="Times New Roman" w:hAnsi="Times New Roman" w:cs="Times New Roman"/>
          <w:sz w:val="26"/>
          <w:szCs w:val="26"/>
        </w:rPr>
        <w:t>ИП Тимошенко А.А.</w:t>
      </w:r>
      <w:r w:rsidR="00DC650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3366A9" w:rsidRPr="00E8504D">
        <w:rPr>
          <w:rFonts w:ascii="Times New Roman" w:hAnsi="Times New Roman" w:cs="Times New Roman"/>
          <w:sz w:val="26"/>
          <w:szCs w:val="26"/>
        </w:rPr>
        <w:t>м.к № 15 от 08.02.</w:t>
      </w:r>
      <w:r w:rsidR="00E8504D" w:rsidRPr="00E8504D">
        <w:rPr>
          <w:rFonts w:ascii="Times New Roman" w:hAnsi="Times New Roman" w:cs="Times New Roman"/>
          <w:sz w:val="26"/>
          <w:szCs w:val="26"/>
        </w:rPr>
        <w:t xml:space="preserve">2021г. </w:t>
      </w:r>
      <w:r w:rsidR="00DC650A">
        <w:rPr>
          <w:rFonts w:ascii="Times New Roman" w:hAnsi="Times New Roman" w:cs="Times New Roman"/>
          <w:sz w:val="26"/>
          <w:szCs w:val="26"/>
        </w:rPr>
        <w:t xml:space="preserve">15167,20 руб. </w:t>
      </w:r>
      <w:r w:rsidR="00E8504D" w:rsidRPr="00E8504D">
        <w:rPr>
          <w:rFonts w:ascii="Times New Roman" w:hAnsi="Times New Roman" w:cs="Times New Roman"/>
          <w:sz w:val="26"/>
          <w:szCs w:val="26"/>
        </w:rPr>
        <w:t xml:space="preserve">за счет местного бюджета (п.4 ч.1 ст.93) </w:t>
      </w:r>
      <w:r w:rsidR="00E8504D" w:rsidRPr="00DC650A">
        <w:rPr>
          <w:rFonts w:ascii="Times New Roman" w:hAnsi="Times New Roman" w:cs="Times New Roman"/>
          <w:sz w:val="26"/>
          <w:szCs w:val="26"/>
        </w:rPr>
        <w:t>оплата</w:t>
      </w:r>
      <w:r w:rsidR="00DC650A" w:rsidRPr="00DC650A">
        <w:rPr>
          <w:rFonts w:ascii="Times New Roman" w:hAnsi="Times New Roman" w:cs="Times New Roman"/>
          <w:sz w:val="26"/>
          <w:szCs w:val="26"/>
        </w:rPr>
        <w:t xml:space="preserve"> </w:t>
      </w:r>
      <w:r w:rsidR="00DC650A" w:rsidRPr="00DC650A">
        <w:rPr>
          <w:rFonts w:ascii="Times New Roman" w:hAnsi="Times New Roman" w:cs="Times New Roman"/>
          <w:b/>
          <w:sz w:val="26"/>
          <w:szCs w:val="26"/>
        </w:rPr>
        <w:t xml:space="preserve">15167,20 </w:t>
      </w:r>
      <w:r w:rsidR="00DC650A" w:rsidRPr="00DC650A">
        <w:rPr>
          <w:rFonts w:ascii="Times New Roman" w:hAnsi="Times New Roman" w:cs="Times New Roman"/>
          <w:sz w:val="26"/>
          <w:szCs w:val="26"/>
        </w:rPr>
        <w:t>руб.</w:t>
      </w:r>
      <w:r w:rsidR="00E8504D" w:rsidRPr="00DC650A">
        <w:rPr>
          <w:rFonts w:ascii="Times New Roman" w:hAnsi="Times New Roman" w:cs="Times New Roman"/>
          <w:sz w:val="26"/>
          <w:szCs w:val="26"/>
        </w:rPr>
        <w:t>;</w:t>
      </w:r>
    </w:p>
    <w:p w:rsidR="00FF235C" w:rsidRPr="00A40DFB" w:rsidRDefault="009001A1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504D" w:rsidRPr="00A40DFB">
        <w:rPr>
          <w:rFonts w:ascii="Times New Roman" w:hAnsi="Times New Roman" w:cs="Times New Roman"/>
          <w:sz w:val="26"/>
          <w:szCs w:val="26"/>
        </w:rPr>
        <w:t xml:space="preserve">работы по санитарной </w:t>
      </w:r>
      <w:r w:rsidR="00A40DFB" w:rsidRPr="00A40DFB">
        <w:rPr>
          <w:rFonts w:ascii="Times New Roman" w:hAnsi="Times New Roman" w:cs="Times New Roman"/>
          <w:sz w:val="26"/>
          <w:szCs w:val="26"/>
        </w:rPr>
        <w:t>валке деревьев</w:t>
      </w:r>
      <w:r w:rsidR="00A40DFB">
        <w:rPr>
          <w:rFonts w:ascii="Times New Roman" w:hAnsi="Times New Roman" w:cs="Times New Roman"/>
          <w:sz w:val="26"/>
          <w:szCs w:val="26"/>
        </w:rPr>
        <w:t xml:space="preserve"> м.к №21 от 17.02.2021 г.</w:t>
      </w:r>
      <w:r w:rsidR="00DC650A">
        <w:rPr>
          <w:rFonts w:ascii="Times New Roman" w:hAnsi="Times New Roman" w:cs="Times New Roman"/>
          <w:sz w:val="26"/>
          <w:szCs w:val="26"/>
        </w:rPr>
        <w:t xml:space="preserve"> ИП Тимошенко А.А. </w:t>
      </w:r>
      <w:r w:rsidR="00A40DFB">
        <w:rPr>
          <w:rFonts w:ascii="Times New Roman" w:hAnsi="Times New Roman" w:cs="Times New Roman"/>
          <w:sz w:val="26"/>
          <w:szCs w:val="26"/>
        </w:rPr>
        <w:t xml:space="preserve"> на сумму 7583,60 руб., за счет местного бюджета, оплата </w:t>
      </w:r>
      <w:r w:rsidR="00DC650A" w:rsidRPr="00DC650A">
        <w:rPr>
          <w:rFonts w:ascii="Times New Roman" w:hAnsi="Times New Roman" w:cs="Times New Roman"/>
          <w:b/>
          <w:sz w:val="26"/>
          <w:szCs w:val="26"/>
        </w:rPr>
        <w:t>7583,60</w:t>
      </w:r>
      <w:r w:rsidR="00DC650A">
        <w:rPr>
          <w:rFonts w:ascii="Times New Roman" w:hAnsi="Times New Roman" w:cs="Times New Roman"/>
          <w:sz w:val="26"/>
          <w:szCs w:val="26"/>
        </w:rPr>
        <w:t xml:space="preserve"> </w:t>
      </w:r>
      <w:r w:rsidR="00FF235C" w:rsidRPr="00A40DFB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FF235C" w:rsidRPr="009001A1" w:rsidRDefault="00ED2FB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215">
        <w:rPr>
          <w:rFonts w:ascii="Times New Roman" w:hAnsi="Times New Roman" w:cs="Times New Roman"/>
          <w:sz w:val="26"/>
          <w:szCs w:val="26"/>
        </w:rPr>
        <w:t>–по откачке жидких бытовых отходов из септиков многоквартирных жилых домов</w:t>
      </w:r>
      <w:r w:rsidR="009001A1">
        <w:rPr>
          <w:rFonts w:ascii="Times New Roman" w:hAnsi="Times New Roman" w:cs="Times New Roman"/>
          <w:sz w:val="26"/>
          <w:szCs w:val="26"/>
        </w:rPr>
        <w:t xml:space="preserve">  ООО Акватико на 45087,84 руб.</w:t>
      </w:r>
      <w:r w:rsidR="00961215" w:rsidRPr="00961215">
        <w:rPr>
          <w:rFonts w:ascii="Times New Roman" w:hAnsi="Times New Roman" w:cs="Times New Roman"/>
          <w:sz w:val="26"/>
          <w:szCs w:val="26"/>
        </w:rPr>
        <w:t xml:space="preserve">, </w:t>
      </w:r>
      <w:r w:rsidRPr="00961215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  <w:r w:rsidR="00961215" w:rsidRPr="00961215">
        <w:rPr>
          <w:rFonts w:ascii="Times New Roman" w:hAnsi="Times New Roman" w:cs="Times New Roman"/>
          <w:sz w:val="26"/>
          <w:szCs w:val="26"/>
        </w:rPr>
        <w:t xml:space="preserve">м.к №32 от 10.03.2021г. (п.4.ч.1.ст.93  ФЗ -44) </w:t>
      </w:r>
      <w:r w:rsidR="00961215" w:rsidRPr="009001A1">
        <w:rPr>
          <w:rFonts w:ascii="Times New Roman" w:hAnsi="Times New Roman" w:cs="Times New Roman"/>
          <w:sz w:val="26"/>
          <w:szCs w:val="26"/>
        </w:rPr>
        <w:t>оплата</w:t>
      </w:r>
      <w:r w:rsidR="009001A1" w:rsidRPr="009001A1">
        <w:rPr>
          <w:rFonts w:ascii="Times New Roman" w:hAnsi="Times New Roman" w:cs="Times New Roman"/>
          <w:sz w:val="26"/>
          <w:szCs w:val="26"/>
        </w:rPr>
        <w:t xml:space="preserve"> </w:t>
      </w:r>
      <w:r w:rsidR="009001A1" w:rsidRPr="009001A1">
        <w:rPr>
          <w:rFonts w:ascii="Times New Roman" w:hAnsi="Times New Roman" w:cs="Times New Roman"/>
          <w:b/>
          <w:sz w:val="26"/>
          <w:szCs w:val="26"/>
        </w:rPr>
        <w:t xml:space="preserve">20933,64 </w:t>
      </w:r>
      <w:r w:rsidR="00C56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1A1" w:rsidRPr="009001A1">
        <w:rPr>
          <w:rFonts w:ascii="Times New Roman" w:hAnsi="Times New Roman" w:cs="Times New Roman"/>
          <w:sz w:val="26"/>
          <w:szCs w:val="26"/>
        </w:rPr>
        <w:t>руб.</w:t>
      </w:r>
      <w:r w:rsidR="00FF235C" w:rsidRPr="009001A1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FF235C" w:rsidRPr="00F9009A" w:rsidRDefault="00961215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70C">
        <w:rPr>
          <w:rFonts w:ascii="Times New Roman" w:hAnsi="Times New Roman" w:cs="Times New Roman"/>
          <w:sz w:val="26"/>
          <w:szCs w:val="26"/>
        </w:rPr>
        <w:t xml:space="preserve">–текущее содержание  мест захоронения на территории </w:t>
      </w:r>
      <w:r w:rsidR="0007170C" w:rsidRPr="0007170C">
        <w:rPr>
          <w:rFonts w:ascii="Times New Roman" w:hAnsi="Times New Roman" w:cs="Times New Roman"/>
          <w:sz w:val="26"/>
          <w:szCs w:val="26"/>
        </w:rPr>
        <w:t>с. Лазо</w:t>
      </w:r>
      <w:r w:rsidR="0007170C">
        <w:rPr>
          <w:rFonts w:ascii="Times New Roman" w:hAnsi="Times New Roman" w:cs="Times New Roman"/>
          <w:sz w:val="26"/>
          <w:szCs w:val="26"/>
        </w:rPr>
        <w:t xml:space="preserve"> м.к №0820300018121000027-1 от 16.03.2021 г.</w:t>
      </w:r>
      <w:r w:rsidR="00F9009A">
        <w:rPr>
          <w:rFonts w:ascii="Times New Roman" w:hAnsi="Times New Roman" w:cs="Times New Roman"/>
          <w:sz w:val="26"/>
          <w:szCs w:val="26"/>
        </w:rPr>
        <w:t xml:space="preserve"> ИП Хачатрян С. А. </w:t>
      </w:r>
      <w:r w:rsidR="0007170C">
        <w:rPr>
          <w:rFonts w:ascii="Times New Roman" w:hAnsi="Times New Roman" w:cs="Times New Roman"/>
          <w:sz w:val="26"/>
          <w:szCs w:val="26"/>
        </w:rPr>
        <w:t xml:space="preserve">(электронный протокол) </w:t>
      </w:r>
      <w:r w:rsidR="00F9009A"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 на сумму 160479,23 руб., </w:t>
      </w:r>
      <w:r w:rsidR="00F9009A" w:rsidRPr="00DD7C6D">
        <w:rPr>
          <w:rFonts w:ascii="Times New Roman" w:hAnsi="Times New Roman" w:cs="Times New Roman"/>
          <w:sz w:val="26"/>
          <w:szCs w:val="26"/>
        </w:rPr>
        <w:t>оплата</w:t>
      </w:r>
      <w:r w:rsidR="00DD7C6D">
        <w:rPr>
          <w:rFonts w:ascii="Times New Roman" w:hAnsi="Times New Roman" w:cs="Times New Roman"/>
          <w:sz w:val="26"/>
          <w:szCs w:val="26"/>
        </w:rPr>
        <w:t xml:space="preserve"> </w:t>
      </w:r>
      <w:r w:rsidR="00DD7C6D" w:rsidRPr="00DD7C6D">
        <w:rPr>
          <w:rFonts w:ascii="Times New Roman" w:hAnsi="Times New Roman" w:cs="Times New Roman"/>
          <w:b/>
          <w:sz w:val="26"/>
          <w:szCs w:val="26"/>
        </w:rPr>
        <w:t>74109,04</w:t>
      </w:r>
      <w:r w:rsidR="00DD7C6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F9009A">
        <w:rPr>
          <w:rFonts w:ascii="Times New Roman" w:hAnsi="Times New Roman" w:cs="Times New Roman"/>
          <w:sz w:val="26"/>
          <w:szCs w:val="26"/>
        </w:rPr>
        <w:t xml:space="preserve"> </w:t>
      </w:r>
      <w:r w:rsidR="0007170C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F9009A">
        <w:rPr>
          <w:rFonts w:ascii="Times New Roman" w:hAnsi="Times New Roman" w:cs="Times New Roman"/>
          <w:sz w:val="26"/>
          <w:szCs w:val="26"/>
        </w:rPr>
        <w:t xml:space="preserve">руб.; </w:t>
      </w:r>
    </w:p>
    <w:p w:rsidR="00FF235C" w:rsidRPr="00FF480C" w:rsidRDefault="003F03B8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="00FF235C"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3E3866" w:rsidRPr="003E3866">
        <w:rPr>
          <w:rFonts w:ascii="Times New Roman" w:hAnsi="Times New Roman" w:cs="Times New Roman"/>
          <w:sz w:val="26"/>
          <w:szCs w:val="26"/>
        </w:rPr>
        <w:t xml:space="preserve">дизенфекция </w:t>
      </w:r>
      <w:r w:rsidR="003E3866">
        <w:rPr>
          <w:rFonts w:ascii="Times New Roman" w:hAnsi="Times New Roman" w:cs="Times New Roman"/>
          <w:sz w:val="26"/>
          <w:szCs w:val="26"/>
        </w:rPr>
        <w:t xml:space="preserve"> ООО «Антей»  договор №189 от 17.03.2021 года, (п.4 ч.1 ст.93) на сумму </w:t>
      </w:r>
      <w:r w:rsidR="0069497F">
        <w:rPr>
          <w:rFonts w:ascii="Times New Roman" w:hAnsi="Times New Roman" w:cs="Times New Roman"/>
          <w:sz w:val="26"/>
          <w:szCs w:val="26"/>
        </w:rPr>
        <w:t xml:space="preserve">99000 руб. </w:t>
      </w:r>
      <w:r w:rsidR="00E35AF7" w:rsidRPr="0069497F">
        <w:rPr>
          <w:rFonts w:ascii="Times New Roman" w:hAnsi="Times New Roman" w:cs="Times New Roman"/>
          <w:sz w:val="26"/>
          <w:szCs w:val="26"/>
        </w:rPr>
        <w:t>(п.4 ч.1 ст.93</w:t>
      </w:r>
      <w:r w:rsidR="0069497F" w:rsidRPr="0069497F">
        <w:rPr>
          <w:rFonts w:ascii="Times New Roman" w:hAnsi="Times New Roman" w:cs="Times New Roman"/>
          <w:sz w:val="26"/>
          <w:szCs w:val="26"/>
        </w:rPr>
        <w:t xml:space="preserve">) </w:t>
      </w:r>
      <w:r w:rsidR="00E35AF7" w:rsidRPr="0069497F"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 </w:t>
      </w:r>
      <w:r w:rsidR="0069497F" w:rsidRPr="00DD7C6D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FF480C" w:rsidRPr="00FF480C">
        <w:rPr>
          <w:rFonts w:ascii="Times New Roman" w:hAnsi="Times New Roman" w:cs="Times New Roman"/>
          <w:b/>
          <w:sz w:val="26"/>
          <w:szCs w:val="26"/>
        </w:rPr>
        <w:t>99000</w:t>
      </w:r>
      <w:r w:rsidR="00FF480C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FF480C" w:rsidRPr="00FF480C">
        <w:rPr>
          <w:rFonts w:ascii="Times New Roman" w:hAnsi="Times New Roman" w:cs="Times New Roman"/>
          <w:b/>
          <w:sz w:val="26"/>
          <w:szCs w:val="26"/>
        </w:rPr>
        <w:t>.</w:t>
      </w:r>
      <w:r w:rsidR="0069497F" w:rsidRPr="00FF480C">
        <w:rPr>
          <w:rFonts w:ascii="Times New Roman" w:hAnsi="Times New Roman" w:cs="Times New Roman"/>
          <w:sz w:val="26"/>
          <w:szCs w:val="26"/>
        </w:rPr>
        <w:t>;</w:t>
      </w:r>
    </w:p>
    <w:p w:rsidR="004B5D11" w:rsidRPr="004B5D11" w:rsidRDefault="0069497F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4B5D11">
        <w:rPr>
          <w:rFonts w:ascii="Times New Roman" w:hAnsi="Times New Roman" w:cs="Times New Roman"/>
          <w:sz w:val="26"/>
          <w:szCs w:val="26"/>
        </w:rPr>
        <w:t>–</w:t>
      </w:r>
      <w:r w:rsidR="00452C6C" w:rsidRPr="004B5D11">
        <w:rPr>
          <w:rFonts w:ascii="Times New Roman" w:hAnsi="Times New Roman" w:cs="Times New Roman"/>
          <w:sz w:val="26"/>
          <w:szCs w:val="26"/>
        </w:rPr>
        <w:t xml:space="preserve">работы по текущему содержанию </w:t>
      </w:r>
      <w:r w:rsidR="00C61047" w:rsidRPr="004B5D11">
        <w:rPr>
          <w:rFonts w:ascii="Times New Roman" w:hAnsi="Times New Roman" w:cs="Times New Roman"/>
          <w:sz w:val="26"/>
          <w:szCs w:val="26"/>
        </w:rPr>
        <w:t xml:space="preserve"> </w:t>
      </w:r>
      <w:r w:rsidR="00452C6C" w:rsidRPr="004B5D11">
        <w:rPr>
          <w:rFonts w:ascii="Times New Roman" w:hAnsi="Times New Roman" w:cs="Times New Roman"/>
          <w:sz w:val="26"/>
          <w:szCs w:val="26"/>
        </w:rPr>
        <w:t>городского кладбища №0820300018121000079-1 от 26.04.2021 г.</w:t>
      </w:r>
      <w:r w:rsidR="001A1485">
        <w:rPr>
          <w:rFonts w:ascii="Times New Roman" w:hAnsi="Times New Roman" w:cs="Times New Roman"/>
          <w:sz w:val="26"/>
          <w:szCs w:val="26"/>
        </w:rPr>
        <w:t xml:space="preserve"> ИП Филипенко В.Ю. </w:t>
      </w:r>
      <w:r w:rsidR="00452C6C" w:rsidRPr="004B5D11">
        <w:rPr>
          <w:rFonts w:ascii="Times New Roman" w:hAnsi="Times New Roman" w:cs="Times New Roman"/>
          <w:sz w:val="26"/>
          <w:szCs w:val="26"/>
        </w:rPr>
        <w:t xml:space="preserve">(электронный аукцион) 413230,09руб. </w:t>
      </w:r>
      <w:r w:rsidR="00682EBF" w:rsidRPr="004B5D11">
        <w:rPr>
          <w:rFonts w:ascii="Times New Roman" w:hAnsi="Times New Roman" w:cs="Times New Roman"/>
          <w:sz w:val="26"/>
          <w:szCs w:val="26"/>
        </w:rPr>
        <w:t xml:space="preserve"> </w:t>
      </w:r>
      <w:r w:rsidR="004B5D11" w:rsidRPr="00FF480C">
        <w:rPr>
          <w:rFonts w:ascii="Times New Roman" w:hAnsi="Times New Roman" w:cs="Times New Roman"/>
          <w:sz w:val="26"/>
          <w:szCs w:val="26"/>
        </w:rPr>
        <w:t>оплата…</w:t>
      </w:r>
      <w:r w:rsidR="00FF480C" w:rsidRPr="00FF480C">
        <w:rPr>
          <w:rFonts w:ascii="Times New Roman" w:hAnsi="Times New Roman" w:cs="Times New Roman"/>
          <w:b/>
          <w:sz w:val="26"/>
          <w:szCs w:val="26"/>
        </w:rPr>
        <w:t>300443,84 руб.</w:t>
      </w:r>
      <w:r w:rsidR="004B5D11" w:rsidRPr="00FF480C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F1645B" w:rsidRPr="004F5B84" w:rsidRDefault="00FF23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45B">
        <w:rPr>
          <w:rFonts w:ascii="Times New Roman" w:hAnsi="Times New Roman" w:cs="Times New Roman"/>
          <w:sz w:val="26"/>
          <w:szCs w:val="26"/>
        </w:rPr>
        <w:t xml:space="preserve">- </w:t>
      </w:r>
      <w:r w:rsidRPr="00F1645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10243A" w:rsidRPr="00F1645B">
        <w:rPr>
          <w:rFonts w:ascii="Times New Roman" w:hAnsi="Times New Roman" w:cs="Times New Roman"/>
          <w:sz w:val="26"/>
          <w:szCs w:val="26"/>
        </w:rPr>
        <w:t>работы</w:t>
      </w:r>
      <w:r w:rsidR="00F1645B" w:rsidRPr="00F1645B">
        <w:rPr>
          <w:rFonts w:ascii="Times New Roman" w:hAnsi="Times New Roman" w:cs="Times New Roman"/>
          <w:sz w:val="26"/>
          <w:szCs w:val="26"/>
        </w:rPr>
        <w:t xml:space="preserve"> по откачке жидких бытовых отходов  м.к №0820300018121000078-1 от 26.04.2021 г. </w:t>
      </w:r>
      <w:r w:rsidR="00953955">
        <w:rPr>
          <w:rFonts w:ascii="Times New Roman" w:hAnsi="Times New Roman" w:cs="Times New Roman"/>
          <w:sz w:val="26"/>
          <w:szCs w:val="26"/>
        </w:rPr>
        <w:t xml:space="preserve">ООО Акватико </w:t>
      </w:r>
      <w:r w:rsidR="00F1645B" w:rsidRPr="00F1645B">
        <w:rPr>
          <w:rFonts w:ascii="Times New Roman" w:hAnsi="Times New Roman" w:cs="Times New Roman"/>
          <w:sz w:val="26"/>
          <w:szCs w:val="26"/>
        </w:rPr>
        <w:t xml:space="preserve">(электронный аукцион) на сумму 395946,25 руб., </w:t>
      </w:r>
      <w:r w:rsidR="00F1645B" w:rsidRPr="004F5B84">
        <w:rPr>
          <w:rFonts w:ascii="Times New Roman" w:hAnsi="Times New Roman" w:cs="Times New Roman"/>
          <w:b/>
          <w:sz w:val="26"/>
          <w:szCs w:val="26"/>
        </w:rPr>
        <w:t xml:space="preserve">оплата </w:t>
      </w:r>
      <w:r w:rsidR="004F5B84" w:rsidRPr="004F5B84">
        <w:rPr>
          <w:rFonts w:ascii="Times New Roman" w:hAnsi="Times New Roman" w:cs="Times New Roman"/>
          <w:b/>
          <w:sz w:val="26"/>
          <w:szCs w:val="26"/>
        </w:rPr>
        <w:t xml:space="preserve"> 395946,25 руб.;</w:t>
      </w:r>
      <w:r w:rsidRPr="004F5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4D2E" w:rsidRPr="00954D2E" w:rsidRDefault="00FF23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954D2E">
        <w:rPr>
          <w:rFonts w:ascii="Times New Roman" w:hAnsi="Times New Roman" w:cs="Times New Roman"/>
          <w:sz w:val="26"/>
          <w:szCs w:val="26"/>
        </w:rPr>
        <w:t>-</w:t>
      </w:r>
      <w:r w:rsidRPr="00954D2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1645B" w:rsidRPr="00954D2E">
        <w:rPr>
          <w:rFonts w:ascii="Times New Roman" w:hAnsi="Times New Roman" w:cs="Times New Roman"/>
          <w:sz w:val="26"/>
          <w:szCs w:val="26"/>
        </w:rPr>
        <w:t>работы по покосу, сбору</w:t>
      </w:r>
      <w:r w:rsidR="00954D2E" w:rsidRPr="00954D2E">
        <w:rPr>
          <w:rFonts w:ascii="Times New Roman" w:hAnsi="Times New Roman" w:cs="Times New Roman"/>
          <w:sz w:val="26"/>
          <w:szCs w:val="26"/>
        </w:rPr>
        <w:t xml:space="preserve"> и вывозу травы на территории</w:t>
      </w:r>
      <w:r w:rsidR="00954D2E" w:rsidRPr="00954D2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954D2E" w:rsidRPr="00954D2E">
        <w:rPr>
          <w:rFonts w:ascii="Times New Roman" w:hAnsi="Times New Roman" w:cs="Times New Roman"/>
          <w:sz w:val="26"/>
          <w:szCs w:val="26"/>
        </w:rPr>
        <w:t>м.к. №</w:t>
      </w:r>
      <w:r w:rsidR="004F5B84">
        <w:rPr>
          <w:rFonts w:ascii="Times New Roman" w:hAnsi="Times New Roman" w:cs="Times New Roman"/>
          <w:sz w:val="26"/>
          <w:szCs w:val="26"/>
        </w:rPr>
        <w:t xml:space="preserve"> </w:t>
      </w:r>
      <w:r w:rsidR="00954D2E" w:rsidRPr="00954D2E">
        <w:rPr>
          <w:rFonts w:ascii="Times New Roman" w:hAnsi="Times New Roman" w:cs="Times New Roman"/>
          <w:sz w:val="26"/>
          <w:szCs w:val="26"/>
        </w:rPr>
        <w:t>0820300018121000092-1 от 12.05.2021 г.</w:t>
      </w:r>
      <w:r w:rsidR="00953955">
        <w:rPr>
          <w:rFonts w:ascii="Times New Roman" w:hAnsi="Times New Roman" w:cs="Times New Roman"/>
          <w:sz w:val="26"/>
          <w:szCs w:val="26"/>
        </w:rPr>
        <w:t xml:space="preserve"> ИП Горовой К.А.</w:t>
      </w:r>
      <w:r w:rsidR="007706E7">
        <w:rPr>
          <w:rFonts w:ascii="Times New Roman" w:hAnsi="Times New Roman" w:cs="Times New Roman"/>
          <w:sz w:val="26"/>
          <w:szCs w:val="26"/>
        </w:rPr>
        <w:t xml:space="preserve"> на сумму 573174 руб. </w:t>
      </w:r>
      <w:r w:rsidR="00954D2E" w:rsidRPr="00954D2E">
        <w:rPr>
          <w:rFonts w:ascii="Times New Roman" w:hAnsi="Times New Roman" w:cs="Times New Roman"/>
          <w:sz w:val="26"/>
          <w:szCs w:val="26"/>
        </w:rPr>
        <w:t xml:space="preserve"> </w:t>
      </w:r>
      <w:r w:rsidR="00954D2E" w:rsidRPr="008379D1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8379D1" w:rsidRPr="008379D1">
        <w:rPr>
          <w:rFonts w:ascii="Times New Roman" w:hAnsi="Times New Roman" w:cs="Times New Roman"/>
          <w:sz w:val="26"/>
          <w:szCs w:val="26"/>
        </w:rPr>
        <w:t xml:space="preserve"> </w:t>
      </w:r>
      <w:r w:rsidR="008379D1" w:rsidRPr="008379D1">
        <w:rPr>
          <w:rFonts w:ascii="Times New Roman" w:hAnsi="Times New Roman" w:cs="Times New Roman"/>
          <w:b/>
          <w:sz w:val="26"/>
          <w:szCs w:val="26"/>
        </w:rPr>
        <w:t>286587,28</w:t>
      </w:r>
      <w:r w:rsidR="008379D1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  <w:r w:rsidR="008379D1" w:rsidRPr="00A60B8C">
        <w:rPr>
          <w:rFonts w:ascii="Times New Roman" w:hAnsi="Times New Roman" w:cs="Times New Roman"/>
          <w:sz w:val="26"/>
          <w:szCs w:val="26"/>
        </w:rPr>
        <w:t>руб</w:t>
      </w:r>
      <w:r w:rsidR="008379D1" w:rsidRPr="00827963">
        <w:rPr>
          <w:rFonts w:ascii="Times New Roman" w:hAnsi="Times New Roman" w:cs="Times New Roman"/>
          <w:sz w:val="26"/>
          <w:szCs w:val="26"/>
        </w:rPr>
        <w:t>.</w:t>
      </w:r>
      <w:r w:rsidR="00954D2E" w:rsidRPr="00827963">
        <w:rPr>
          <w:rFonts w:ascii="Times New Roman" w:hAnsi="Times New Roman" w:cs="Times New Roman"/>
          <w:sz w:val="26"/>
          <w:szCs w:val="26"/>
        </w:rPr>
        <w:t>;</w:t>
      </w:r>
    </w:p>
    <w:p w:rsidR="00FF235C" w:rsidRPr="00954D2E" w:rsidRDefault="00FF23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954D2E">
        <w:rPr>
          <w:rFonts w:ascii="Times New Roman" w:hAnsi="Times New Roman" w:cs="Times New Roman"/>
          <w:sz w:val="26"/>
          <w:szCs w:val="26"/>
        </w:rPr>
        <w:t xml:space="preserve">-  </w:t>
      </w:r>
      <w:r w:rsidR="00954D2E" w:rsidRPr="00954D2E">
        <w:rPr>
          <w:rFonts w:ascii="Times New Roman" w:hAnsi="Times New Roman" w:cs="Times New Roman"/>
          <w:sz w:val="26"/>
          <w:szCs w:val="26"/>
        </w:rPr>
        <w:t>изготовление и установка беседки по ул. М. Личенко</w:t>
      </w:r>
      <w:r w:rsidR="00954D2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954D2E" w:rsidRPr="00A86653">
        <w:rPr>
          <w:rFonts w:ascii="Times New Roman" w:hAnsi="Times New Roman" w:cs="Times New Roman"/>
          <w:sz w:val="26"/>
          <w:szCs w:val="26"/>
        </w:rPr>
        <w:t xml:space="preserve">30  на сумму </w:t>
      </w:r>
      <w:r w:rsidR="00A86653" w:rsidRPr="00A86653">
        <w:rPr>
          <w:rFonts w:ascii="Times New Roman" w:hAnsi="Times New Roman" w:cs="Times New Roman"/>
          <w:sz w:val="26"/>
          <w:szCs w:val="26"/>
        </w:rPr>
        <w:t>34179</w:t>
      </w:r>
      <w:r w:rsidR="001E7763">
        <w:rPr>
          <w:rFonts w:ascii="Times New Roman" w:hAnsi="Times New Roman" w:cs="Times New Roman"/>
          <w:sz w:val="26"/>
          <w:szCs w:val="26"/>
        </w:rPr>
        <w:t>,41</w:t>
      </w:r>
      <w:r w:rsidR="00A86653" w:rsidRPr="00A86653">
        <w:rPr>
          <w:rFonts w:ascii="Times New Roman" w:hAnsi="Times New Roman" w:cs="Times New Roman"/>
          <w:sz w:val="26"/>
          <w:szCs w:val="26"/>
        </w:rPr>
        <w:t xml:space="preserve"> руб.</w:t>
      </w:r>
      <w:r w:rsidR="00A86653">
        <w:rPr>
          <w:rFonts w:ascii="Times New Roman" w:hAnsi="Times New Roman" w:cs="Times New Roman"/>
          <w:sz w:val="26"/>
          <w:szCs w:val="26"/>
        </w:rPr>
        <w:t>,</w:t>
      </w:r>
      <w:r w:rsidR="00853551">
        <w:rPr>
          <w:rFonts w:ascii="Times New Roman" w:hAnsi="Times New Roman" w:cs="Times New Roman"/>
          <w:sz w:val="26"/>
          <w:szCs w:val="26"/>
        </w:rPr>
        <w:t xml:space="preserve"> </w:t>
      </w:r>
      <w:r w:rsidR="00A86653">
        <w:rPr>
          <w:rFonts w:ascii="Times New Roman" w:hAnsi="Times New Roman" w:cs="Times New Roman"/>
          <w:sz w:val="26"/>
          <w:szCs w:val="26"/>
        </w:rPr>
        <w:t>м.к 79 от 18.05.2021 г.</w:t>
      </w:r>
      <w:r w:rsidR="00953955">
        <w:rPr>
          <w:rFonts w:ascii="Times New Roman" w:hAnsi="Times New Roman" w:cs="Times New Roman"/>
          <w:sz w:val="26"/>
          <w:szCs w:val="26"/>
        </w:rPr>
        <w:t xml:space="preserve"> ИП Марченко В.П. </w:t>
      </w:r>
      <w:r w:rsidR="00B8794A">
        <w:rPr>
          <w:rFonts w:ascii="Times New Roman" w:hAnsi="Times New Roman" w:cs="Times New Roman"/>
          <w:sz w:val="26"/>
          <w:szCs w:val="26"/>
        </w:rPr>
        <w:t xml:space="preserve">( п.4 ч.1 с.93) </w:t>
      </w:r>
      <w:r w:rsidR="00A86653">
        <w:rPr>
          <w:rFonts w:ascii="Times New Roman" w:hAnsi="Times New Roman" w:cs="Times New Roman"/>
          <w:sz w:val="26"/>
          <w:szCs w:val="26"/>
        </w:rPr>
        <w:t xml:space="preserve"> </w:t>
      </w:r>
      <w:r w:rsidR="00A86653" w:rsidRPr="001E7763">
        <w:rPr>
          <w:rFonts w:ascii="Times New Roman" w:hAnsi="Times New Roman" w:cs="Times New Roman"/>
          <w:sz w:val="26"/>
          <w:szCs w:val="26"/>
        </w:rPr>
        <w:t>оплата</w:t>
      </w:r>
      <w:r w:rsidR="00A86653" w:rsidRPr="00A8665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E7763" w:rsidRPr="001E7763">
        <w:rPr>
          <w:rFonts w:ascii="Times New Roman" w:hAnsi="Times New Roman" w:cs="Times New Roman"/>
          <w:b/>
          <w:sz w:val="26"/>
          <w:szCs w:val="26"/>
        </w:rPr>
        <w:t>34179,41</w:t>
      </w:r>
      <w:r w:rsidR="001E7763" w:rsidRPr="00A86653">
        <w:rPr>
          <w:rFonts w:ascii="Times New Roman" w:hAnsi="Times New Roman" w:cs="Times New Roman"/>
          <w:sz w:val="26"/>
          <w:szCs w:val="26"/>
        </w:rPr>
        <w:t xml:space="preserve"> </w:t>
      </w:r>
      <w:r w:rsidR="001E7763">
        <w:rPr>
          <w:rFonts w:ascii="Times New Roman" w:hAnsi="Times New Roman" w:cs="Times New Roman"/>
          <w:sz w:val="26"/>
          <w:szCs w:val="26"/>
        </w:rPr>
        <w:t>руб.</w:t>
      </w:r>
      <w:r w:rsidR="00A86653">
        <w:rPr>
          <w:rFonts w:ascii="Times New Roman" w:hAnsi="Times New Roman" w:cs="Times New Roman"/>
          <w:sz w:val="26"/>
          <w:szCs w:val="26"/>
        </w:rPr>
        <w:t xml:space="preserve"> ;</w:t>
      </w:r>
      <w:r w:rsidR="00A8665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1E7763" w:rsidRPr="001E7763" w:rsidRDefault="00FF23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76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7706E7" w:rsidRPr="001E7763">
        <w:rPr>
          <w:rFonts w:ascii="Times New Roman" w:hAnsi="Times New Roman" w:cs="Times New Roman"/>
          <w:sz w:val="26"/>
          <w:szCs w:val="26"/>
        </w:rPr>
        <w:t>–</w:t>
      </w:r>
      <w:r w:rsidRPr="001E7763">
        <w:rPr>
          <w:rFonts w:ascii="Times New Roman" w:hAnsi="Times New Roman" w:cs="Times New Roman"/>
          <w:sz w:val="26"/>
          <w:szCs w:val="26"/>
        </w:rPr>
        <w:t xml:space="preserve"> </w:t>
      </w:r>
      <w:r w:rsidR="007706E7" w:rsidRPr="001E7763">
        <w:rPr>
          <w:rFonts w:ascii="Times New Roman" w:hAnsi="Times New Roman" w:cs="Times New Roman"/>
          <w:sz w:val="26"/>
          <w:szCs w:val="26"/>
        </w:rPr>
        <w:t xml:space="preserve">озеленение  территории м.к №0820300018121000100-1 от 08.06.2021 г. </w:t>
      </w:r>
      <w:r w:rsidR="009F5054" w:rsidRPr="001E7763">
        <w:rPr>
          <w:rFonts w:ascii="Times New Roman" w:hAnsi="Times New Roman" w:cs="Times New Roman"/>
          <w:sz w:val="26"/>
          <w:szCs w:val="26"/>
        </w:rPr>
        <w:t>, ИП Егорова</w:t>
      </w:r>
      <w:r w:rsidR="001E7763" w:rsidRPr="001E7763">
        <w:rPr>
          <w:rFonts w:ascii="Times New Roman" w:hAnsi="Times New Roman" w:cs="Times New Roman"/>
          <w:sz w:val="26"/>
          <w:szCs w:val="26"/>
        </w:rPr>
        <w:t xml:space="preserve"> Н.Ю.</w:t>
      </w:r>
      <w:r w:rsidR="009F5054" w:rsidRPr="001E7763">
        <w:rPr>
          <w:rFonts w:ascii="Times New Roman" w:hAnsi="Times New Roman" w:cs="Times New Roman"/>
          <w:sz w:val="26"/>
          <w:szCs w:val="26"/>
        </w:rPr>
        <w:t xml:space="preserve"> </w:t>
      </w:r>
      <w:r w:rsidR="007706E7" w:rsidRPr="001E7763">
        <w:rPr>
          <w:rFonts w:ascii="Times New Roman" w:hAnsi="Times New Roman" w:cs="Times New Roman"/>
          <w:sz w:val="26"/>
          <w:szCs w:val="26"/>
        </w:rPr>
        <w:t xml:space="preserve">на сумму 514110,25 руб. </w:t>
      </w:r>
      <w:r w:rsidR="00B8794A" w:rsidRPr="001E7763">
        <w:rPr>
          <w:rFonts w:ascii="Times New Roman" w:hAnsi="Times New Roman" w:cs="Times New Roman"/>
          <w:sz w:val="26"/>
          <w:szCs w:val="26"/>
        </w:rPr>
        <w:t>(электронный аукцион)  оплата</w:t>
      </w:r>
      <w:r w:rsidR="001E7763" w:rsidRPr="001E7763">
        <w:rPr>
          <w:rFonts w:ascii="Times New Roman" w:hAnsi="Times New Roman" w:cs="Times New Roman"/>
          <w:sz w:val="26"/>
          <w:szCs w:val="26"/>
        </w:rPr>
        <w:t xml:space="preserve"> </w:t>
      </w:r>
      <w:r w:rsidR="001E7763" w:rsidRPr="001E7763">
        <w:rPr>
          <w:rFonts w:ascii="Times New Roman" w:hAnsi="Times New Roman" w:cs="Times New Roman"/>
          <w:b/>
          <w:sz w:val="26"/>
          <w:szCs w:val="26"/>
        </w:rPr>
        <w:t>437691,35</w:t>
      </w:r>
      <w:r w:rsidR="001E7763" w:rsidRPr="001E776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1E776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1E7763" w:rsidRPr="001E7763">
        <w:rPr>
          <w:rFonts w:ascii="Times New Roman" w:hAnsi="Times New Roman" w:cs="Times New Roman"/>
          <w:sz w:val="26"/>
          <w:szCs w:val="26"/>
        </w:rPr>
        <w:t>руб.;</w:t>
      </w:r>
    </w:p>
    <w:p w:rsidR="00FF235C" w:rsidRPr="00073AC2" w:rsidRDefault="000134AA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763">
        <w:rPr>
          <w:rFonts w:ascii="Times New Roman" w:hAnsi="Times New Roman" w:cs="Times New Roman"/>
          <w:sz w:val="26"/>
          <w:szCs w:val="26"/>
        </w:rPr>
        <w:t xml:space="preserve">–работы по обрезке веток и санитарной валке деревьев ИП Тимошенко А.А. м.к. № 0820300018121000107-1 </w:t>
      </w:r>
      <w:r w:rsidR="00702ABE">
        <w:rPr>
          <w:rFonts w:ascii="Times New Roman" w:hAnsi="Times New Roman" w:cs="Times New Roman"/>
          <w:sz w:val="26"/>
          <w:szCs w:val="26"/>
        </w:rPr>
        <w:t xml:space="preserve"> от 21.06.2021 </w:t>
      </w:r>
      <w:r w:rsidRPr="001E7763">
        <w:rPr>
          <w:rFonts w:ascii="Times New Roman" w:hAnsi="Times New Roman" w:cs="Times New Roman"/>
          <w:sz w:val="26"/>
          <w:szCs w:val="26"/>
        </w:rPr>
        <w:t>на сумму 249027,26 руб., за счет местного бюджета</w:t>
      </w:r>
      <w:r w:rsidRPr="00073AC2">
        <w:rPr>
          <w:rFonts w:ascii="Times New Roman" w:hAnsi="Times New Roman" w:cs="Times New Roman"/>
          <w:sz w:val="26"/>
          <w:szCs w:val="26"/>
        </w:rPr>
        <w:t xml:space="preserve">, </w:t>
      </w:r>
      <w:r w:rsidR="00FF235C" w:rsidRPr="00073AC2">
        <w:rPr>
          <w:rFonts w:ascii="Times New Roman" w:hAnsi="Times New Roman" w:cs="Times New Roman"/>
          <w:sz w:val="26"/>
          <w:szCs w:val="26"/>
        </w:rPr>
        <w:t xml:space="preserve">оплачено  </w:t>
      </w:r>
      <w:r w:rsidR="00AA080D" w:rsidRPr="007C584E">
        <w:rPr>
          <w:rFonts w:ascii="Times New Roman" w:hAnsi="Times New Roman" w:cs="Times New Roman"/>
          <w:b/>
          <w:sz w:val="26"/>
          <w:szCs w:val="26"/>
        </w:rPr>
        <w:t>249027,26</w:t>
      </w:r>
      <w:r w:rsidR="00AA080D">
        <w:rPr>
          <w:rFonts w:ascii="Times New Roman" w:hAnsi="Times New Roman" w:cs="Times New Roman"/>
          <w:sz w:val="26"/>
          <w:szCs w:val="26"/>
        </w:rPr>
        <w:t xml:space="preserve"> </w:t>
      </w:r>
      <w:r w:rsidR="00FF235C" w:rsidRPr="00073AC2">
        <w:rPr>
          <w:rFonts w:ascii="Times New Roman" w:hAnsi="Times New Roman" w:cs="Times New Roman"/>
          <w:sz w:val="26"/>
          <w:szCs w:val="26"/>
        </w:rPr>
        <w:t>руб.;</w:t>
      </w:r>
    </w:p>
    <w:p w:rsidR="0086753A" w:rsidRPr="0086753A" w:rsidRDefault="000134AA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6753A">
        <w:rPr>
          <w:rFonts w:ascii="Times New Roman" w:hAnsi="Times New Roman" w:cs="Times New Roman"/>
          <w:sz w:val="26"/>
          <w:szCs w:val="26"/>
        </w:rPr>
        <w:t>–</w:t>
      </w:r>
      <w:r w:rsidR="00FF235C" w:rsidRPr="0086753A">
        <w:rPr>
          <w:rFonts w:ascii="Times New Roman" w:hAnsi="Times New Roman" w:cs="Times New Roman"/>
          <w:sz w:val="26"/>
          <w:szCs w:val="26"/>
        </w:rPr>
        <w:t xml:space="preserve"> </w:t>
      </w:r>
      <w:r w:rsidRPr="0086753A">
        <w:rPr>
          <w:rFonts w:ascii="Times New Roman" w:hAnsi="Times New Roman" w:cs="Times New Roman"/>
          <w:sz w:val="26"/>
          <w:szCs w:val="26"/>
        </w:rPr>
        <w:t>работы на поставку и установку</w:t>
      </w:r>
      <w:r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6753A">
        <w:rPr>
          <w:rFonts w:ascii="Times New Roman" w:hAnsi="Times New Roman" w:cs="Times New Roman"/>
          <w:sz w:val="26"/>
          <w:szCs w:val="26"/>
        </w:rPr>
        <w:t>детского уличного</w:t>
      </w:r>
      <w:r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6753A">
        <w:rPr>
          <w:rFonts w:ascii="Times New Roman" w:hAnsi="Times New Roman" w:cs="Times New Roman"/>
          <w:sz w:val="26"/>
          <w:szCs w:val="26"/>
        </w:rPr>
        <w:t>игрового и спортивного</w:t>
      </w:r>
      <w:r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6753A">
        <w:rPr>
          <w:rFonts w:ascii="Times New Roman" w:hAnsi="Times New Roman" w:cs="Times New Roman"/>
          <w:sz w:val="26"/>
          <w:szCs w:val="26"/>
        </w:rPr>
        <w:t>оборудования</w:t>
      </w:r>
      <w:r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6753A">
        <w:rPr>
          <w:rFonts w:ascii="Times New Roman" w:hAnsi="Times New Roman" w:cs="Times New Roman"/>
          <w:sz w:val="26"/>
          <w:szCs w:val="26"/>
        </w:rPr>
        <w:t>на территории г. Дальнереченска</w:t>
      </w:r>
      <w:r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81EA1"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81EA1" w:rsidRPr="0086753A">
        <w:rPr>
          <w:rFonts w:ascii="Times New Roman" w:hAnsi="Times New Roman" w:cs="Times New Roman"/>
          <w:sz w:val="26"/>
          <w:szCs w:val="26"/>
        </w:rPr>
        <w:t>ООО Архимет</w:t>
      </w:r>
      <w:r w:rsidR="00F81EA1"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81EA1" w:rsidRPr="0086753A">
        <w:rPr>
          <w:rFonts w:ascii="Times New Roman" w:hAnsi="Times New Roman" w:cs="Times New Roman"/>
          <w:sz w:val="26"/>
          <w:szCs w:val="26"/>
        </w:rPr>
        <w:t>(единственный участник</w:t>
      </w:r>
      <w:r w:rsidR="0086753A" w:rsidRPr="0086753A">
        <w:rPr>
          <w:rFonts w:ascii="Times New Roman" w:hAnsi="Times New Roman" w:cs="Times New Roman"/>
          <w:sz w:val="26"/>
          <w:szCs w:val="26"/>
        </w:rPr>
        <w:t xml:space="preserve"> электронного аукциона) </w:t>
      </w:r>
      <w:r w:rsidR="00F81EA1" w:rsidRPr="0086753A">
        <w:rPr>
          <w:rFonts w:ascii="Times New Roman" w:hAnsi="Times New Roman" w:cs="Times New Roman"/>
          <w:sz w:val="26"/>
          <w:szCs w:val="26"/>
        </w:rPr>
        <w:t xml:space="preserve"> </w:t>
      </w:r>
      <w:r w:rsidR="0086753A" w:rsidRPr="0086753A">
        <w:rPr>
          <w:rFonts w:ascii="Times New Roman" w:hAnsi="Times New Roman" w:cs="Times New Roman"/>
          <w:sz w:val="26"/>
          <w:szCs w:val="26"/>
        </w:rPr>
        <w:t xml:space="preserve">м.к №0820300018121000110-1 от 21.06.2021г. </w:t>
      </w:r>
      <w:r w:rsidR="0086753A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6753A" w:rsidRPr="00073AC2">
        <w:rPr>
          <w:rFonts w:ascii="Times New Roman" w:hAnsi="Times New Roman" w:cs="Times New Roman"/>
          <w:b/>
          <w:sz w:val="26"/>
          <w:szCs w:val="26"/>
        </w:rPr>
        <w:t>564501, 65</w:t>
      </w:r>
      <w:r w:rsidR="0086753A">
        <w:rPr>
          <w:rFonts w:ascii="Times New Roman" w:hAnsi="Times New Roman" w:cs="Times New Roman"/>
          <w:sz w:val="26"/>
          <w:szCs w:val="26"/>
        </w:rPr>
        <w:t xml:space="preserve"> руб.  </w:t>
      </w:r>
      <w:r w:rsidR="0086753A" w:rsidRPr="00F50C0B">
        <w:rPr>
          <w:rFonts w:ascii="Times New Roman" w:hAnsi="Times New Roman" w:cs="Times New Roman"/>
          <w:sz w:val="26"/>
          <w:szCs w:val="26"/>
        </w:rPr>
        <w:t>оплачено</w:t>
      </w:r>
      <w:r w:rsidR="00073AC2" w:rsidRPr="00F50C0B">
        <w:rPr>
          <w:rFonts w:ascii="Times New Roman" w:hAnsi="Times New Roman" w:cs="Times New Roman"/>
          <w:sz w:val="26"/>
          <w:szCs w:val="26"/>
        </w:rPr>
        <w:t xml:space="preserve"> </w:t>
      </w:r>
      <w:r w:rsidR="00073AC2" w:rsidRPr="00F50C0B">
        <w:rPr>
          <w:rFonts w:ascii="Times New Roman" w:hAnsi="Times New Roman" w:cs="Times New Roman"/>
          <w:b/>
          <w:sz w:val="26"/>
          <w:szCs w:val="26"/>
        </w:rPr>
        <w:t>5</w:t>
      </w:r>
      <w:r w:rsidR="00073AC2" w:rsidRPr="00073AC2">
        <w:rPr>
          <w:rFonts w:ascii="Times New Roman" w:hAnsi="Times New Roman" w:cs="Times New Roman"/>
          <w:b/>
          <w:sz w:val="26"/>
          <w:szCs w:val="26"/>
        </w:rPr>
        <w:t>64501, 65</w:t>
      </w:r>
      <w:r w:rsidR="00073AC2">
        <w:rPr>
          <w:rFonts w:ascii="Times New Roman" w:hAnsi="Times New Roman" w:cs="Times New Roman"/>
          <w:sz w:val="26"/>
          <w:szCs w:val="26"/>
        </w:rPr>
        <w:t xml:space="preserve"> </w:t>
      </w:r>
      <w:r w:rsidR="00F50C0B">
        <w:rPr>
          <w:rFonts w:ascii="Times New Roman" w:hAnsi="Times New Roman" w:cs="Times New Roman"/>
          <w:sz w:val="26"/>
          <w:szCs w:val="26"/>
        </w:rPr>
        <w:t>руб.;</w:t>
      </w:r>
    </w:p>
    <w:p w:rsidR="00FF235C" w:rsidRPr="00FD3867" w:rsidRDefault="0086753A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="00FF235C" w:rsidRPr="0086753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0F7A35">
        <w:rPr>
          <w:rFonts w:ascii="Times New Roman" w:hAnsi="Times New Roman" w:cs="Times New Roman"/>
          <w:sz w:val="26"/>
          <w:szCs w:val="26"/>
        </w:rPr>
        <w:t xml:space="preserve">работы по благоустройству  придомовых территорий по ул. Личенко д.27 и ул.Ленина </w:t>
      </w:r>
      <w:r w:rsidR="000F7A35" w:rsidRPr="000F7A35">
        <w:rPr>
          <w:rFonts w:ascii="Times New Roman" w:hAnsi="Times New Roman" w:cs="Times New Roman"/>
          <w:sz w:val="26"/>
          <w:szCs w:val="26"/>
        </w:rPr>
        <w:t xml:space="preserve"> 75, </w:t>
      </w:r>
      <w:r w:rsidR="00F50C0B">
        <w:rPr>
          <w:rFonts w:ascii="Times New Roman" w:hAnsi="Times New Roman" w:cs="Times New Roman"/>
          <w:sz w:val="26"/>
          <w:szCs w:val="26"/>
        </w:rPr>
        <w:t>от 17.06.2021 года №0</w:t>
      </w:r>
      <w:r w:rsidR="00FD3867">
        <w:rPr>
          <w:rFonts w:ascii="Times New Roman" w:hAnsi="Times New Roman" w:cs="Times New Roman"/>
          <w:sz w:val="26"/>
          <w:szCs w:val="26"/>
        </w:rPr>
        <w:t xml:space="preserve">820300018121000106-1 </w:t>
      </w:r>
      <w:r w:rsidR="000F7A35" w:rsidRPr="000F7A35">
        <w:rPr>
          <w:rFonts w:ascii="Times New Roman" w:hAnsi="Times New Roman" w:cs="Times New Roman"/>
          <w:sz w:val="26"/>
          <w:szCs w:val="26"/>
        </w:rPr>
        <w:t>ИП Егорова  Н.Ю.</w:t>
      </w:r>
      <w:r w:rsidR="000F7A35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0F7A35" w:rsidRPr="00A622D8">
        <w:rPr>
          <w:rFonts w:ascii="Times New Roman" w:hAnsi="Times New Roman" w:cs="Times New Roman"/>
          <w:sz w:val="26"/>
          <w:szCs w:val="26"/>
        </w:rPr>
        <w:t>на сумму 719759</w:t>
      </w:r>
      <w:r w:rsidR="00A622D8" w:rsidRPr="00A622D8">
        <w:rPr>
          <w:rFonts w:ascii="Times New Roman" w:hAnsi="Times New Roman" w:cs="Times New Roman"/>
          <w:sz w:val="26"/>
          <w:szCs w:val="26"/>
        </w:rPr>
        <w:t>,39 руб</w:t>
      </w:r>
      <w:r w:rsidR="00A622D8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r w:rsidR="005B6EF7" w:rsidRPr="00FD3867">
        <w:rPr>
          <w:rFonts w:ascii="Times New Roman" w:hAnsi="Times New Roman" w:cs="Times New Roman"/>
          <w:sz w:val="26"/>
          <w:szCs w:val="26"/>
        </w:rPr>
        <w:t>м.к. №0820300018121000106-1</w:t>
      </w:r>
      <w:r w:rsidR="005B6EF7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A622D8" w:rsidRPr="00A622D8">
        <w:rPr>
          <w:rFonts w:ascii="Times New Roman" w:hAnsi="Times New Roman" w:cs="Times New Roman"/>
          <w:sz w:val="26"/>
          <w:szCs w:val="26"/>
        </w:rPr>
        <w:t xml:space="preserve">за счет местного бюджета. </w:t>
      </w:r>
      <w:r w:rsidR="00FF235C" w:rsidRPr="00FD3867">
        <w:rPr>
          <w:rFonts w:ascii="Times New Roman" w:hAnsi="Times New Roman" w:cs="Times New Roman"/>
          <w:sz w:val="26"/>
          <w:szCs w:val="26"/>
        </w:rPr>
        <w:t xml:space="preserve">оплачено в сумме </w:t>
      </w:r>
      <w:r w:rsidR="00A622D8" w:rsidRPr="00FD3867">
        <w:rPr>
          <w:rFonts w:ascii="Times New Roman" w:hAnsi="Times New Roman" w:cs="Times New Roman"/>
          <w:sz w:val="26"/>
          <w:szCs w:val="26"/>
        </w:rPr>
        <w:t xml:space="preserve"> </w:t>
      </w:r>
      <w:r w:rsidR="00FD3867" w:rsidRPr="00FD3867">
        <w:rPr>
          <w:rFonts w:ascii="Times New Roman" w:hAnsi="Times New Roman" w:cs="Times New Roman"/>
          <w:b/>
          <w:sz w:val="26"/>
          <w:szCs w:val="26"/>
        </w:rPr>
        <w:t>719759,39</w:t>
      </w:r>
      <w:r w:rsidR="00A622D8" w:rsidRPr="00FD3867">
        <w:rPr>
          <w:rFonts w:ascii="Times New Roman" w:hAnsi="Times New Roman" w:cs="Times New Roman"/>
          <w:sz w:val="26"/>
          <w:szCs w:val="26"/>
        </w:rPr>
        <w:t xml:space="preserve">   </w:t>
      </w:r>
      <w:r w:rsidR="00FF235C" w:rsidRPr="00FD3867">
        <w:rPr>
          <w:rFonts w:ascii="Times New Roman" w:hAnsi="Times New Roman" w:cs="Times New Roman"/>
          <w:sz w:val="26"/>
          <w:szCs w:val="26"/>
        </w:rPr>
        <w:t>руб.;</w:t>
      </w:r>
    </w:p>
    <w:p w:rsidR="00FF235C" w:rsidRPr="00AF689D" w:rsidRDefault="00FF23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89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A622D8" w:rsidRPr="00151899"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Pr="0015189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A622D8" w:rsidRPr="00151899">
        <w:rPr>
          <w:rFonts w:ascii="Times New Roman" w:hAnsi="Times New Roman" w:cs="Times New Roman"/>
          <w:sz w:val="26"/>
          <w:szCs w:val="26"/>
        </w:rPr>
        <w:t xml:space="preserve">выполнение работ по укладке брусчатки на общественной территории –площадь по ул. Калинина 40, с. Лазо г. Дальнереченск </w:t>
      </w:r>
      <w:r w:rsidR="00151899" w:rsidRPr="00151899">
        <w:rPr>
          <w:rFonts w:ascii="Times New Roman" w:hAnsi="Times New Roman" w:cs="Times New Roman"/>
          <w:sz w:val="26"/>
          <w:szCs w:val="26"/>
        </w:rPr>
        <w:t xml:space="preserve">ИП Торосян Г,Г, </w:t>
      </w:r>
      <w:r w:rsidRPr="00151899">
        <w:rPr>
          <w:rFonts w:ascii="Times New Roman" w:hAnsi="Times New Roman" w:cs="Times New Roman"/>
          <w:sz w:val="26"/>
          <w:szCs w:val="26"/>
        </w:rPr>
        <w:t xml:space="preserve">  на сумму </w:t>
      </w:r>
      <w:r w:rsidR="00151899" w:rsidRPr="00151899">
        <w:rPr>
          <w:rFonts w:ascii="Times New Roman" w:hAnsi="Times New Roman" w:cs="Times New Roman"/>
          <w:sz w:val="26"/>
          <w:szCs w:val="26"/>
        </w:rPr>
        <w:t>522138</w:t>
      </w:r>
      <w:r w:rsidR="00151899">
        <w:rPr>
          <w:rFonts w:ascii="Times New Roman" w:hAnsi="Times New Roman" w:cs="Times New Roman"/>
          <w:sz w:val="26"/>
          <w:szCs w:val="26"/>
        </w:rPr>
        <w:t xml:space="preserve">, </w:t>
      </w:r>
      <w:r w:rsidR="00151899" w:rsidRPr="00151899">
        <w:rPr>
          <w:rFonts w:ascii="Times New Roman" w:hAnsi="Times New Roman" w:cs="Times New Roman"/>
          <w:sz w:val="26"/>
          <w:szCs w:val="26"/>
        </w:rPr>
        <w:t xml:space="preserve">03 </w:t>
      </w:r>
      <w:r w:rsidRPr="00151899">
        <w:rPr>
          <w:rFonts w:ascii="Times New Roman" w:hAnsi="Times New Roman" w:cs="Times New Roman"/>
          <w:sz w:val="26"/>
          <w:szCs w:val="26"/>
        </w:rPr>
        <w:t xml:space="preserve"> руб., </w:t>
      </w:r>
      <w:r w:rsidR="005B6EF7">
        <w:rPr>
          <w:rFonts w:ascii="Times New Roman" w:hAnsi="Times New Roman" w:cs="Times New Roman"/>
          <w:sz w:val="26"/>
          <w:szCs w:val="26"/>
        </w:rPr>
        <w:t>м.к №71 от 21.06.2021г.</w:t>
      </w:r>
      <w:r w:rsidR="00151899" w:rsidRPr="00151899">
        <w:rPr>
          <w:rFonts w:ascii="Times New Roman" w:hAnsi="Times New Roman" w:cs="Times New Roman"/>
          <w:sz w:val="26"/>
          <w:szCs w:val="26"/>
        </w:rPr>
        <w:t>за счет местного бюджета</w:t>
      </w:r>
      <w:r w:rsidR="00151899">
        <w:rPr>
          <w:rFonts w:ascii="Times New Roman" w:hAnsi="Times New Roman" w:cs="Times New Roman"/>
          <w:sz w:val="26"/>
          <w:szCs w:val="26"/>
        </w:rPr>
        <w:t xml:space="preserve"> </w:t>
      </w:r>
      <w:r w:rsidR="0015189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F689D">
        <w:rPr>
          <w:rFonts w:ascii="Times New Roman" w:hAnsi="Times New Roman" w:cs="Times New Roman"/>
          <w:sz w:val="26"/>
          <w:szCs w:val="26"/>
        </w:rPr>
        <w:t>оплачено в сумме</w:t>
      </w:r>
      <w:r w:rsidRPr="0015189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F689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F689D" w:rsidRPr="00AF689D">
        <w:rPr>
          <w:rFonts w:ascii="Times New Roman" w:hAnsi="Times New Roman" w:cs="Times New Roman"/>
          <w:b/>
          <w:sz w:val="26"/>
          <w:szCs w:val="26"/>
        </w:rPr>
        <w:t>522138,03</w:t>
      </w:r>
      <w:r w:rsidR="00AF689D" w:rsidRPr="00AF689D">
        <w:rPr>
          <w:rFonts w:ascii="Times New Roman" w:hAnsi="Times New Roman" w:cs="Times New Roman"/>
          <w:sz w:val="26"/>
          <w:szCs w:val="26"/>
        </w:rPr>
        <w:t xml:space="preserve"> </w:t>
      </w:r>
      <w:r w:rsidR="00151899" w:rsidRPr="00AF689D">
        <w:rPr>
          <w:rFonts w:ascii="Times New Roman" w:hAnsi="Times New Roman" w:cs="Times New Roman"/>
          <w:sz w:val="26"/>
          <w:szCs w:val="26"/>
        </w:rPr>
        <w:t xml:space="preserve">   </w:t>
      </w:r>
      <w:r w:rsidRPr="00AF689D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E51864" w:rsidRPr="00E51864" w:rsidRDefault="00151899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– </w:t>
      </w:r>
      <w:r w:rsidRPr="00E51864">
        <w:rPr>
          <w:rFonts w:ascii="Times New Roman" w:hAnsi="Times New Roman" w:cs="Times New Roman"/>
          <w:sz w:val="26"/>
          <w:szCs w:val="26"/>
        </w:rPr>
        <w:t xml:space="preserve">работы по борьбе с карантинными растениями на территории ДГО </w:t>
      </w:r>
      <w:r w:rsidR="00FF235C" w:rsidRPr="00E51864">
        <w:rPr>
          <w:rFonts w:ascii="Times New Roman" w:hAnsi="Times New Roman" w:cs="Times New Roman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 xml:space="preserve">ИП Тимошенко А.А. на сумму 109990,43 </w:t>
      </w:r>
      <w:r w:rsidR="00222D03" w:rsidRPr="00E51864">
        <w:rPr>
          <w:rFonts w:ascii="Times New Roman" w:hAnsi="Times New Roman" w:cs="Times New Roman"/>
          <w:sz w:val="26"/>
          <w:szCs w:val="26"/>
        </w:rPr>
        <w:t xml:space="preserve">руб., </w:t>
      </w:r>
      <w:r w:rsidR="005B6EF7" w:rsidRPr="00E51864">
        <w:rPr>
          <w:rFonts w:ascii="Times New Roman" w:hAnsi="Times New Roman" w:cs="Times New Roman"/>
          <w:sz w:val="26"/>
          <w:szCs w:val="26"/>
        </w:rPr>
        <w:t>м.к №0820300018121000114-1 от 28.06.2021 г.,</w:t>
      </w:r>
      <w:r w:rsidR="00BC002A" w:rsidRPr="00E51864">
        <w:rPr>
          <w:rFonts w:ascii="Times New Roman" w:hAnsi="Times New Roman" w:cs="Times New Roman"/>
          <w:sz w:val="26"/>
          <w:szCs w:val="26"/>
        </w:rPr>
        <w:t xml:space="preserve"> </w:t>
      </w:r>
      <w:r w:rsidR="00222D03" w:rsidRPr="00E51864">
        <w:rPr>
          <w:rFonts w:ascii="Times New Roman" w:hAnsi="Times New Roman" w:cs="Times New Roman"/>
          <w:sz w:val="26"/>
          <w:szCs w:val="26"/>
        </w:rPr>
        <w:t>за счет местного бюджета</w:t>
      </w:r>
      <w:r w:rsidR="00E51864" w:rsidRPr="00E51864">
        <w:rPr>
          <w:rFonts w:ascii="Times New Roman" w:hAnsi="Times New Roman" w:cs="Times New Roman"/>
          <w:sz w:val="26"/>
          <w:szCs w:val="26"/>
        </w:rPr>
        <w:t>;</w:t>
      </w:r>
      <w:r w:rsidR="00FF235C" w:rsidRPr="00E518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35C" w:rsidRPr="00E51864" w:rsidRDefault="005B6EF7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864"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="00FF235C"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>устройство водоотводного канала  по ул. Школьная мк.</w:t>
      </w:r>
      <w:r w:rsidR="000C4147" w:rsidRPr="00E51864">
        <w:rPr>
          <w:rFonts w:ascii="Times New Roman" w:hAnsi="Times New Roman" w:cs="Times New Roman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 xml:space="preserve">ЛДК </w:t>
      </w:r>
      <w:r w:rsidR="00FF235C" w:rsidRPr="00E51864">
        <w:rPr>
          <w:rFonts w:ascii="Times New Roman" w:hAnsi="Times New Roman" w:cs="Times New Roman"/>
          <w:sz w:val="26"/>
          <w:szCs w:val="26"/>
        </w:rPr>
        <w:t>картриджи на сумму</w:t>
      </w:r>
      <w:r w:rsidR="00FF235C"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 xml:space="preserve">101538 ,90 </w:t>
      </w:r>
      <w:r w:rsidR="00FF235C" w:rsidRPr="00E51864">
        <w:rPr>
          <w:rFonts w:ascii="Times New Roman" w:hAnsi="Times New Roman" w:cs="Times New Roman"/>
          <w:sz w:val="26"/>
          <w:szCs w:val="26"/>
        </w:rPr>
        <w:t xml:space="preserve"> руб.,</w:t>
      </w:r>
      <w:r w:rsidR="00FF235C"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0C4147"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0C4147" w:rsidRPr="00E51864">
        <w:rPr>
          <w:rFonts w:ascii="Times New Roman" w:hAnsi="Times New Roman" w:cs="Times New Roman"/>
          <w:sz w:val="26"/>
          <w:szCs w:val="26"/>
        </w:rPr>
        <w:t xml:space="preserve">ИП Филипенко В. Ю. </w:t>
      </w:r>
      <w:r w:rsidR="00C80D5C" w:rsidRPr="00E51864">
        <w:rPr>
          <w:rFonts w:ascii="Times New Roman" w:hAnsi="Times New Roman" w:cs="Times New Roman"/>
          <w:sz w:val="26"/>
          <w:szCs w:val="26"/>
        </w:rPr>
        <w:t>мк</w:t>
      </w:r>
      <w:r w:rsidR="00C80D5C"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>№76 от 10.06.2021 г.</w:t>
      </w:r>
      <w:r w:rsidRPr="00E5186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E51864">
        <w:rPr>
          <w:rFonts w:ascii="Times New Roman" w:hAnsi="Times New Roman" w:cs="Times New Roman"/>
          <w:sz w:val="26"/>
          <w:szCs w:val="26"/>
        </w:rPr>
        <w:t>оплачено в сумме</w:t>
      </w:r>
      <w:r w:rsidR="00FF235C" w:rsidRPr="00E518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147" w:rsidRPr="00E51864">
        <w:rPr>
          <w:rFonts w:ascii="Times New Roman" w:hAnsi="Times New Roman" w:cs="Times New Roman"/>
          <w:b/>
          <w:sz w:val="26"/>
          <w:szCs w:val="26"/>
        </w:rPr>
        <w:t>101538 ,90</w:t>
      </w:r>
      <w:r w:rsidR="000C4147" w:rsidRPr="00E51864">
        <w:rPr>
          <w:rFonts w:ascii="Times New Roman" w:hAnsi="Times New Roman" w:cs="Times New Roman"/>
          <w:sz w:val="26"/>
          <w:szCs w:val="26"/>
        </w:rPr>
        <w:t xml:space="preserve">  </w:t>
      </w:r>
      <w:r w:rsidRPr="00E51864">
        <w:rPr>
          <w:rFonts w:ascii="Times New Roman" w:hAnsi="Times New Roman" w:cs="Times New Roman"/>
          <w:sz w:val="26"/>
          <w:szCs w:val="26"/>
        </w:rPr>
        <w:t xml:space="preserve">    р</w:t>
      </w:r>
      <w:r w:rsidR="00FF235C" w:rsidRPr="00E51864">
        <w:rPr>
          <w:rFonts w:ascii="Times New Roman" w:hAnsi="Times New Roman" w:cs="Times New Roman"/>
          <w:sz w:val="26"/>
          <w:szCs w:val="26"/>
        </w:rPr>
        <w:t>уб.;</w:t>
      </w:r>
    </w:p>
    <w:p w:rsidR="00C80D5C" w:rsidRPr="00CC79B0" w:rsidRDefault="00C80D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D5C">
        <w:rPr>
          <w:rFonts w:ascii="Times New Roman" w:hAnsi="Times New Roman" w:cs="Times New Roman"/>
          <w:sz w:val="26"/>
          <w:szCs w:val="26"/>
        </w:rPr>
        <w:t>–</w:t>
      </w:r>
      <w:r w:rsidR="00FF235C" w:rsidRPr="00C80D5C">
        <w:rPr>
          <w:rFonts w:ascii="Times New Roman" w:hAnsi="Times New Roman" w:cs="Times New Roman"/>
          <w:sz w:val="26"/>
          <w:szCs w:val="26"/>
        </w:rPr>
        <w:t xml:space="preserve"> </w:t>
      </w:r>
      <w:r w:rsidRPr="00CC79B0">
        <w:rPr>
          <w:rFonts w:ascii="Times New Roman" w:hAnsi="Times New Roman" w:cs="Times New Roman"/>
          <w:sz w:val="26"/>
          <w:szCs w:val="26"/>
        </w:rPr>
        <w:t xml:space="preserve">уборка и сгребание строительного мусора, несанкционированных свалок на территории города </w:t>
      </w:r>
      <w:r w:rsidR="00CC79B0" w:rsidRPr="00CC79B0">
        <w:rPr>
          <w:rFonts w:ascii="Times New Roman" w:hAnsi="Times New Roman" w:cs="Times New Roman"/>
          <w:sz w:val="26"/>
          <w:szCs w:val="26"/>
        </w:rPr>
        <w:t xml:space="preserve"> ООО  Жилищная компания  </w:t>
      </w:r>
      <w:r w:rsidRPr="00CC79B0">
        <w:rPr>
          <w:rFonts w:ascii="Times New Roman" w:hAnsi="Times New Roman" w:cs="Times New Roman"/>
          <w:sz w:val="26"/>
          <w:szCs w:val="26"/>
        </w:rPr>
        <w:t>на сумму 197300,20 руб. м</w:t>
      </w:r>
      <w:r w:rsidR="00B27100" w:rsidRPr="00CC79B0">
        <w:rPr>
          <w:rFonts w:ascii="Times New Roman" w:hAnsi="Times New Roman" w:cs="Times New Roman"/>
          <w:sz w:val="26"/>
          <w:szCs w:val="26"/>
        </w:rPr>
        <w:t>.</w:t>
      </w:r>
      <w:r w:rsidRPr="00CC79B0">
        <w:rPr>
          <w:rFonts w:ascii="Times New Roman" w:hAnsi="Times New Roman" w:cs="Times New Roman"/>
          <w:sz w:val="26"/>
          <w:szCs w:val="26"/>
        </w:rPr>
        <w:t>к</w:t>
      </w:r>
      <w:r w:rsidR="00B27100" w:rsidRPr="00CC79B0">
        <w:rPr>
          <w:rFonts w:ascii="Times New Roman" w:hAnsi="Times New Roman" w:cs="Times New Roman"/>
          <w:sz w:val="26"/>
          <w:szCs w:val="26"/>
        </w:rPr>
        <w:t>.</w:t>
      </w:r>
      <w:r w:rsidRPr="00CC79B0">
        <w:rPr>
          <w:rFonts w:ascii="Times New Roman" w:hAnsi="Times New Roman" w:cs="Times New Roman"/>
          <w:sz w:val="26"/>
          <w:szCs w:val="26"/>
        </w:rPr>
        <w:t xml:space="preserve"> № 0820300018121000109-1 от 21.06.2021г. </w:t>
      </w:r>
      <w:r w:rsidR="00B60D51" w:rsidRPr="00CC79B0">
        <w:rPr>
          <w:rFonts w:ascii="Times New Roman" w:hAnsi="Times New Roman" w:cs="Times New Roman"/>
          <w:sz w:val="26"/>
          <w:szCs w:val="26"/>
        </w:rPr>
        <w:t xml:space="preserve">оплачено в сумме  </w:t>
      </w:r>
      <w:r w:rsidR="00CC79B0" w:rsidRPr="00CC79B0">
        <w:rPr>
          <w:rFonts w:ascii="Times New Roman" w:hAnsi="Times New Roman" w:cs="Times New Roman"/>
          <w:b/>
          <w:sz w:val="26"/>
          <w:szCs w:val="26"/>
        </w:rPr>
        <w:t>197300,20</w:t>
      </w:r>
      <w:r w:rsidR="00B60D51" w:rsidRPr="00CC79B0">
        <w:rPr>
          <w:rFonts w:ascii="Times New Roman" w:hAnsi="Times New Roman" w:cs="Times New Roman"/>
          <w:sz w:val="26"/>
          <w:szCs w:val="26"/>
        </w:rPr>
        <w:t xml:space="preserve">   руб. </w:t>
      </w:r>
    </w:p>
    <w:p w:rsidR="00366C28" w:rsidRPr="00366C28" w:rsidRDefault="00366C28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8E30C2" w:rsidRPr="008E30C2">
        <w:rPr>
          <w:rFonts w:ascii="Times New Roman" w:hAnsi="Times New Roman" w:cs="Times New Roman"/>
          <w:sz w:val="26"/>
          <w:szCs w:val="26"/>
        </w:rPr>
        <w:t>казание услуг  по обращению с твердыми коммунальными отходами (юриди</w:t>
      </w:r>
      <w:r w:rsidR="008E30C2">
        <w:rPr>
          <w:rFonts w:ascii="Times New Roman" w:hAnsi="Times New Roman" w:cs="Times New Roman"/>
          <w:sz w:val="26"/>
          <w:szCs w:val="26"/>
        </w:rPr>
        <w:t>ческие лица)</w:t>
      </w:r>
      <w:r w:rsidR="00DC511A">
        <w:rPr>
          <w:rFonts w:ascii="Times New Roman" w:hAnsi="Times New Roman" w:cs="Times New Roman"/>
          <w:sz w:val="26"/>
          <w:szCs w:val="26"/>
        </w:rPr>
        <w:t xml:space="preserve">, </w:t>
      </w:r>
      <w:r w:rsidR="0092021D">
        <w:rPr>
          <w:rFonts w:ascii="Times New Roman" w:hAnsi="Times New Roman" w:cs="Times New Roman"/>
          <w:sz w:val="26"/>
          <w:szCs w:val="26"/>
        </w:rPr>
        <w:t xml:space="preserve">м.к №15120 от 23.04.2021, </w:t>
      </w:r>
      <w:r>
        <w:rPr>
          <w:rFonts w:ascii="Times New Roman" w:hAnsi="Times New Roman" w:cs="Times New Roman"/>
          <w:sz w:val="26"/>
          <w:szCs w:val="26"/>
        </w:rPr>
        <w:t xml:space="preserve">КГУП «Приморский экологический оператор» </w:t>
      </w:r>
      <w:r w:rsidR="0092021D">
        <w:rPr>
          <w:rFonts w:ascii="Times New Roman" w:hAnsi="Times New Roman" w:cs="Times New Roman"/>
          <w:sz w:val="26"/>
          <w:szCs w:val="26"/>
        </w:rPr>
        <w:t>региональный оператор обязуется принимать твердые ком.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021D">
        <w:rPr>
          <w:rFonts w:ascii="Times New Roman" w:hAnsi="Times New Roman" w:cs="Times New Roman"/>
          <w:sz w:val="26"/>
          <w:szCs w:val="26"/>
        </w:rPr>
        <w:t>отходы в объеме и в месте</w:t>
      </w:r>
      <w:r>
        <w:rPr>
          <w:rFonts w:ascii="Times New Roman" w:hAnsi="Times New Roman" w:cs="Times New Roman"/>
          <w:sz w:val="26"/>
          <w:szCs w:val="26"/>
        </w:rPr>
        <w:t>, которые определены в настоящем договоре, и обеспечивать их транспортирование с 30.04.2021г., по цене, определенной в соответствии с Постановлением Агентства по тарифам Приморского края.</w:t>
      </w:r>
      <w:r w:rsidR="00603086">
        <w:rPr>
          <w:rFonts w:ascii="Times New Roman" w:hAnsi="Times New Roman" w:cs="Times New Roman"/>
          <w:sz w:val="26"/>
          <w:szCs w:val="26"/>
        </w:rPr>
        <w:t xml:space="preserve">оплачено  в сумме </w:t>
      </w:r>
      <w:r w:rsidR="00603086" w:rsidRPr="00603086">
        <w:rPr>
          <w:rFonts w:ascii="Times New Roman" w:hAnsi="Times New Roman" w:cs="Times New Roman"/>
          <w:b/>
          <w:sz w:val="26"/>
          <w:szCs w:val="26"/>
        </w:rPr>
        <w:t>656,61</w:t>
      </w:r>
      <w:r w:rsidR="0060308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72F50" w:rsidRPr="00672F50" w:rsidRDefault="00366C28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672F50">
        <w:rPr>
          <w:rFonts w:ascii="Times New Roman" w:hAnsi="Times New Roman" w:cs="Times New Roman"/>
          <w:sz w:val="26"/>
          <w:szCs w:val="26"/>
        </w:rPr>
        <w:t xml:space="preserve">– оказание услуг по обращению с твердыми коммунальными отходами  от 19.03.2021 г. </w:t>
      </w:r>
      <w:r w:rsidR="0092021D" w:rsidRPr="00672F50">
        <w:rPr>
          <w:rFonts w:ascii="Times New Roman" w:hAnsi="Times New Roman" w:cs="Times New Roman"/>
          <w:sz w:val="26"/>
          <w:szCs w:val="26"/>
        </w:rPr>
        <w:t xml:space="preserve"> </w:t>
      </w:r>
      <w:r w:rsidRPr="00672F50">
        <w:rPr>
          <w:rFonts w:ascii="Times New Roman" w:hAnsi="Times New Roman" w:cs="Times New Roman"/>
          <w:sz w:val="26"/>
          <w:szCs w:val="26"/>
        </w:rPr>
        <w:t xml:space="preserve">мк №14733 </w:t>
      </w:r>
      <w:r w:rsidR="008E30C2" w:rsidRPr="00672F50">
        <w:rPr>
          <w:rFonts w:ascii="Times New Roman" w:hAnsi="Times New Roman" w:cs="Times New Roman"/>
          <w:sz w:val="26"/>
          <w:szCs w:val="26"/>
        </w:rPr>
        <w:t xml:space="preserve"> </w:t>
      </w:r>
      <w:r w:rsidR="00672F50" w:rsidRPr="00672F50">
        <w:rPr>
          <w:rFonts w:ascii="Times New Roman" w:hAnsi="Times New Roman" w:cs="Times New Roman"/>
          <w:sz w:val="26"/>
          <w:szCs w:val="26"/>
        </w:rPr>
        <w:t xml:space="preserve"> КГУП «Приморский экологический оператор» региональный оператор</w:t>
      </w:r>
      <w:r w:rsidR="008E30C2" w:rsidRPr="00672F50">
        <w:rPr>
          <w:rFonts w:ascii="Times New Roman" w:hAnsi="Times New Roman" w:cs="Times New Roman"/>
          <w:sz w:val="26"/>
          <w:szCs w:val="26"/>
        </w:rPr>
        <w:t xml:space="preserve"> </w:t>
      </w:r>
      <w:r w:rsidR="00672F50" w:rsidRPr="00672F50">
        <w:rPr>
          <w:rFonts w:ascii="Times New Roman" w:hAnsi="Times New Roman" w:cs="Times New Roman"/>
          <w:sz w:val="26"/>
          <w:szCs w:val="26"/>
        </w:rPr>
        <w:t>по цене, определенной в соответствии с Постановлением Агентства по тарифам Приморского края</w:t>
      </w:r>
      <w:r w:rsidR="00603086">
        <w:rPr>
          <w:rFonts w:ascii="Times New Roman" w:hAnsi="Times New Roman" w:cs="Times New Roman"/>
          <w:sz w:val="26"/>
          <w:szCs w:val="26"/>
        </w:rPr>
        <w:t xml:space="preserve"> оплачено в сумме </w:t>
      </w:r>
      <w:r w:rsidR="00603086" w:rsidRPr="00406030">
        <w:rPr>
          <w:rFonts w:ascii="Times New Roman" w:hAnsi="Times New Roman" w:cs="Times New Roman"/>
          <w:b/>
          <w:sz w:val="26"/>
          <w:szCs w:val="26"/>
        </w:rPr>
        <w:t>4377</w:t>
      </w:r>
      <w:r w:rsidR="00406030" w:rsidRPr="00406030">
        <w:rPr>
          <w:rFonts w:ascii="Times New Roman" w:hAnsi="Times New Roman" w:cs="Times New Roman"/>
          <w:b/>
          <w:sz w:val="26"/>
          <w:szCs w:val="26"/>
        </w:rPr>
        <w:t>,40</w:t>
      </w:r>
      <w:r w:rsidR="00406030">
        <w:rPr>
          <w:rFonts w:ascii="Times New Roman" w:hAnsi="Times New Roman" w:cs="Times New Roman"/>
          <w:sz w:val="26"/>
          <w:szCs w:val="26"/>
        </w:rPr>
        <w:t xml:space="preserve"> руб. </w:t>
      </w:r>
      <w:r w:rsidR="00672F50" w:rsidRPr="00672F5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90880" w:rsidRPr="00261027" w:rsidRDefault="00162B9D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880"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Pr="00090880">
        <w:rPr>
          <w:rFonts w:ascii="Times New Roman" w:hAnsi="Times New Roman" w:cs="Times New Roman"/>
          <w:sz w:val="26"/>
          <w:szCs w:val="26"/>
        </w:rPr>
        <w:t xml:space="preserve">работы по текущему содержанию </w:t>
      </w:r>
      <w:r w:rsidR="00F75C24" w:rsidRPr="00090880">
        <w:rPr>
          <w:rFonts w:ascii="Times New Roman" w:hAnsi="Times New Roman" w:cs="Times New Roman"/>
          <w:sz w:val="26"/>
          <w:szCs w:val="26"/>
        </w:rPr>
        <w:t>территории и улиц г. Дальнереченска</w:t>
      </w:r>
      <w:r w:rsidR="00F75C24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090880">
        <w:rPr>
          <w:rFonts w:ascii="Times New Roman" w:hAnsi="Times New Roman" w:cs="Times New Roman"/>
          <w:sz w:val="26"/>
          <w:szCs w:val="26"/>
        </w:rPr>
        <w:t>на сумму</w:t>
      </w:r>
      <w:r w:rsidR="00FF235C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75C24" w:rsidRPr="00090880">
        <w:rPr>
          <w:rFonts w:ascii="Times New Roman" w:hAnsi="Times New Roman" w:cs="Times New Roman"/>
          <w:sz w:val="26"/>
          <w:szCs w:val="26"/>
        </w:rPr>
        <w:t>2319481,67 руб.</w:t>
      </w:r>
      <w:r w:rsidR="00F75C24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75C24" w:rsidRPr="00090880">
        <w:rPr>
          <w:rFonts w:ascii="Times New Roman" w:hAnsi="Times New Roman" w:cs="Times New Roman"/>
          <w:sz w:val="26"/>
          <w:szCs w:val="26"/>
        </w:rPr>
        <w:t xml:space="preserve">ООО </w:t>
      </w:r>
      <w:r w:rsidR="008111D2" w:rsidRPr="00090880">
        <w:rPr>
          <w:rFonts w:ascii="Times New Roman" w:hAnsi="Times New Roman" w:cs="Times New Roman"/>
          <w:sz w:val="26"/>
          <w:szCs w:val="26"/>
        </w:rPr>
        <w:t>Жилищная компания</w:t>
      </w:r>
      <w:r w:rsidR="00090880" w:rsidRPr="00090880">
        <w:rPr>
          <w:rFonts w:ascii="Times New Roman" w:hAnsi="Times New Roman" w:cs="Times New Roman"/>
          <w:sz w:val="26"/>
          <w:szCs w:val="26"/>
        </w:rPr>
        <w:t xml:space="preserve"> м.к №0820300018121000129-1 от 26.07.2021г</w:t>
      </w:r>
      <w:r w:rsidR="00090880" w:rsidRPr="00261027">
        <w:rPr>
          <w:rFonts w:ascii="Times New Roman" w:hAnsi="Times New Roman" w:cs="Times New Roman"/>
          <w:sz w:val="26"/>
          <w:szCs w:val="26"/>
        </w:rPr>
        <w:t xml:space="preserve">. </w:t>
      </w:r>
      <w:r w:rsidR="008111D2" w:rsidRPr="00261027">
        <w:rPr>
          <w:rFonts w:ascii="Times New Roman" w:hAnsi="Times New Roman" w:cs="Times New Roman"/>
          <w:sz w:val="26"/>
          <w:szCs w:val="26"/>
        </w:rPr>
        <w:t xml:space="preserve"> </w:t>
      </w:r>
      <w:r w:rsidR="00FF235C" w:rsidRPr="00261027">
        <w:rPr>
          <w:rFonts w:ascii="Times New Roman" w:hAnsi="Times New Roman" w:cs="Times New Roman"/>
          <w:sz w:val="26"/>
          <w:szCs w:val="26"/>
        </w:rPr>
        <w:t>оплачено в сумме</w:t>
      </w:r>
      <w:r w:rsidR="00FF235C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090880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406030" w:rsidRPr="00406030">
        <w:rPr>
          <w:rFonts w:ascii="Times New Roman" w:hAnsi="Times New Roman" w:cs="Times New Roman"/>
          <w:b/>
          <w:sz w:val="26"/>
          <w:szCs w:val="26"/>
        </w:rPr>
        <w:t>767705,</w:t>
      </w:r>
      <w:r w:rsidR="00406030" w:rsidRPr="00261027">
        <w:rPr>
          <w:rFonts w:ascii="Times New Roman" w:hAnsi="Times New Roman" w:cs="Times New Roman"/>
          <w:b/>
          <w:sz w:val="26"/>
          <w:szCs w:val="26"/>
        </w:rPr>
        <w:t>76</w:t>
      </w:r>
      <w:r w:rsidR="00406030" w:rsidRPr="00261027">
        <w:rPr>
          <w:rFonts w:ascii="Times New Roman" w:hAnsi="Times New Roman" w:cs="Times New Roman"/>
          <w:sz w:val="26"/>
          <w:szCs w:val="26"/>
        </w:rPr>
        <w:t xml:space="preserve"> </w:t>
      </w:r>
      <w:r w:rsidR="00090880" w:rsidRPr="00261027">
        <w:rPr>
          <w:rFonts w:ascii="Times New Roman" w:hAnsi="Times New Roman" w:cs="Times New Roman"/>
          <w:sz w:val="26"/>
          <w:szCs w:val="26"/>
        </w:rPr>
        <w:t xml:space="preserve">    </w:t>
      </w:r>
      <w:r w:rsidR="00FF235C" w:rsidRPr="00261027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FF235C" w:rsidRPr="00AD60DF" w:rsidRDefault="00090880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 благоустройству городского кладбища ИП </w:t>
      </w:r>
      <w:r w:rsidR="002B1DC8"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Комаров Д.Ю. </w:t>
      </w:r>
      <w:r w:rsidR="00FF235C"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сумму </w:t>
      </w:r>
      <w:r w:rsidR="002B1DC8"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>221807,24 р</w:t>
      </w:r>
      <w:r w:rsidR="00FF235C"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>уб.,</w:t>
      </w:r>
      <w:r w:rsidR="00FF235C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2B1DC8"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>ИП Комаров Д.Ю.</w:t>
      </w:r>
      <w:r w:rsidR="002B1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35C" w:rsidRPr="002E6E0E">
        <w:rPr>
          <w:rFonts w:ascii="Times New Roman" w:hAnsi="Times New Roman" w:cs="Times New Roman"/>
          <w:sz w:val="26"/>
          <w:szCs w:val="26"/>
        </w:rPr>
        <w:t>оплачено в сумме</w:t>
      </w:r>
      <w:r w:rsidR="00FF235C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2B1DC8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  <w:r w:rsidR="002E6E0E" w:rsidRPr="002E6E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221807,24</w:t>
      </w:r>
      <w:r w:rsidR="002E6E0E" w:rsidRPr="002B1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1DC8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09088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2E6E0E">
        <w:rPr>
          <w:rFonts w:ascii="Times New Roman" w:hAnsi="Times New Roman" w:cs="Times New Roman"/>
          <w:sz w:val="26"/>
          <w:szCs w:val="26"/>
        </w:rPr>
        <w:t>руб.</w:t>
      </w:r>
      <w:r w:rsidR="002B1DC8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2B1DC8" w:rsidRPr="00AD6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 №0820300018121000134-1 от 27.07.2021 за счет местного бюджета ; </w:t>
      </w:r>
    </w:p>
    <w:p w:rsidR="00FF235C" w:rsidRPr="00E51864" w:rsidRDefault="00AD60DF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BE">
        <w:rPr>
          <w:rFonts w:ascii="Times New Roman" w:hAnsi="Times New Roman" w:cs="Times New Roman"/>
          <w:color w:val="C00000"/>
          <w:sz w:val="26"/>
          <w:szCs w:val="26"/>
        </w:rPr>
        <w:t>–</w:t>
      </w:r>
      <w:r w:rsidR="00FF235C" w:rsidRPr="00F778B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>работы  по устройству контейнерных площадок на территории города,</w:t>
      </w:r>
      <w:r w:rsidR="002E6E0E" w:rsidRPr="00E51864">
        <w:rPr>
          <w:rFonts w:ascii="Times New Roman" w:hAnsi="Times New Roman" w:cs="Times New Roman"/>
          <w:sz w:val="26"/>
          <w:szCs w:val="26"/>
        </w:rPr>
        <w:t xml:space="preserve"> м.к №0820300018121000128-1 от 26.07.2021</w:t>
      </w:r>
      <w:r w:rsidRPr="00E51864">
        <w:rPr>
          <w:rFonts w:ascii="Times New Roman" w:hAnsi="Times New Roman" w:cs="Times New Roman"/>
          <w:sz w:val="26"/>
          <w:szCs w:val="26"/>
        </w:rPr>
        <w:t xml:space="preserve"> цена 283284,98 руб.  ИП </w:t>
      </w:r>
      <w:r w:rsidR="008B40B5" w:rsidRPr="00E51864">
        <w:rPr>
          <w:rFonts w:ascii="Times New Roman" w:hAnsi="Times New Roman" w:cs="Times New Roman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 xml:space="preserve">Филипенко В. Ю. </w:t>
      </w:r>
      <w:r w:rsidR="00FF235C" w:rsidRPr="00E51864">
        <w:rPr>
          <w:rFonts w:ascii="Times New Roman" w:hAnsi="Times New Roman" w:cs="Times New Roman"/>
          <w:sz w:val="26"/>
          <w:szCs w:val="26"/>
        </w:rPr>
        <w:t>;</w:t>
      </w:r>
    </w:p>
    <w:p w:rsidR="00FF235C" w:rsidRPr="00E748D9" w:rsidRDefault="00FF235C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-  </w:t>
      </w:r>
      <w:r w:rsidR="004106DE" w:rsidRPr="004106DE">
        <w:rPr>
          <w:rFonts w:ascii="Times New Roman" w:hAnsi="Times New Roman" w:cs="Times New Roman"/>
          <w:color w:val="000000" w:themeColor="text1"/>
          <w:sz w:val="26"/>
          <w:szCs w:val="26"/>
        </w:rPr>
        <w:t>товары , экоскамья</w:t>
      </w:r>
      <w:r w:rsidR="00376E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06DE" w:rsidRPr="00410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парковая, со спинкой) кашпо круглое, </w:t>
      </w:r>
      <w:r w:rsidR="00E748D9">
        <w:rPr>
          <w:rFonts w:ascii="Times New Roman" w:hAnsi="Times New Roman" w:cs="Times New Roman"/>
          <w:color w:val="000000" w:themeColor="text1"/>
          <w:sz w:val="26"/>
          <w:szCs w:val="26"/>
        </w:rPr>
        <w:t>договор №15 от 06.08.2021 г.</w:t>
      </w:r>
      <w:r w:rsidR="00376E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06DE" w:rsidRPr="00410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сумму 31000 руб. управляющий партнер «Умная </w:t>
      </w:r>
      <w:r w:rsidR="004106DE" w:rsidRPr="004106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SREDA</w:t>
      </w:r>
      <w:r w:rsidR="004106DE" w:rsidRPr="004106DE">
        <w:rPr>
          <w:rFonts w:ascii="Times New Roman" w:hAnsi="Times New Roman" w:cs="Times New Roman"/>
          <w:color w:val="000000" w:themeColor="text1"/>
          <w:sz w:val="26"/>
          <w:szCs w:val="26"/>
        </w:rPr>
        <w:t>» ООО «Доверие»</w:t>
      </w:r>
      <w:r w:rsidR="004106D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E748D9">
        <w:rPr>
          <w:rFonts w:ascii="Times New Roman" w:hAnsi="Times New Roman" w:cs="Times New Roman"/>
          <w:sz w:val="26"/>
          <w:szCs w:val="26"/>
        </w:rPr>
        <w:t xml:space="preserve">оплачено в сумме </w:t>
      </w:r>
      <w:r w:rsidR="004106DE" w:rsidRPr="00E748D9">
        <w:rPr>
          <w:rFonts w:ascii="Times New Roman" w:hAnsi="Times New Roman" w:cs="Times New Roman"/>
          <w:sz w:val="26"/>
          <w:szCs w:val="26"/>
        </w:rPr>
        <w:t xml:space="preserve">   </w:t>
      </w:r>
      <w:r w:rsidR="00E748D9" w:rsidRPr="00E748D9">
        <w:rPr>
          <w:rFonts w:ascii="Times New Roman" w:hAnsi="Times New Roman" w:cs="Times New Roman"/>
          <w:b/>
          <w:sz w:val="26"/>
          <w:szCs w:val="26"/>
        </w:rPr>
        <w:t xml:space="preserve">31000 </w:t>
      </w:r>
      <w:r w:rsidR="004106DE" w:rsidRPr="00E748D9">
        <w:rPr>
          <w:rFonts w:ascii="Times New Roman" w:hAnsi="Times New Roman" w:cs="Times New Roman"/>
          <w:sz w:val="26"/>
          <w:szCs w:val="26"/>
        </w:rPr>
        <w:t xml:space="preserve">    </w:t>
      </w:r>
      <w:r w:rsidRPr="00E748D9">
        <w:rPr>
          <w:rFonts w:ascii="Times New Roman" w:hAnsi="Times New Roman" w:cs="Times New Roman"/>
          <w:sz w:val="26"/>
          <w:szCs w:val="26"/>
        </w:rPr>
        <w:t>руб.;</w:t>
      </w:r>
    </w:p>
    <w:p w:rsidR="00FF235C" w:rsidRPr="008703A7" w:rsidRDefault="00464303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–</w:t>
      </w:r>
      <w:r w:rsidR="00FF235C"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4643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 обрезке  веток и санитарной валке деревьев на территории города </w:t>
      </w:r>
      <w:r w:rsidR="00FF235C" w:rsidRPr="004643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сумму </w:t>
      </w:r>
      <w:r w:rsidRPr="00464303">
        <w:rPr>
          <w:rFonts w:ascii="Times New Roman" w:hAnsi="Times New Roman" w:cs="Times New Roman"/>
          <w:color w:val="000000" w:themeColor="text1"/>
          <w:sz w:val="26"/>
          <w:szCs w:val="26"/>
        </w:rPr>
        <w:t>243532</w:t>
      </w:r>
      <w:r w:rsidR="00E74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,17 </w:t>
      </w:r>
      <w:r w:rsidR="00FF235C" w:rsidRPr="004643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E74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ИП Тимошенко А.А.</w:t>
      </w:r>
      <w:r w:rsidR="00FF235C" w:rsidRPr="009B23D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5A701D" w:rsidRPr="005A701D">
        <w:rPr>
          <w:rFonts w:ascii="Times New Roman" w:hAnsi="Times New Roman" w:cs="Times New Roman"/>
          <w:color w:val="000000" w:themeColor="text1"/>
          <w:sz w:val="26"/>
          <w:szCs w:val="26"/>
        </w:rPr>
        <w:t>мк №0820300018121000139-1 от 16.08.2021г.</w:t>
      </w:r>
      <w:r w:rsidR="005A701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8703A7">
        <w:rPr>
          <w:rFonts w:ascii="Times New Roman" w:hAnsi="Times New Roman" w:cs="Times New Roman"/>
          <w:sz w:val="26"/>
          <w:szCs w:val="26"/>
        </w:rPr>
        <w:t xml:space="preserve">оплачено в сумме </w:t>
      </w:r>
      <w:r w:rsidRPr="008703A7">
        <w:rPr>
          <w:rFonts w:ascii="Times New Roman" w:hAnsi="Times New Roman" w:cs="Times New Roman"/>
          <w:sz w:val="26"/>
          <w:szCs w:val="26"/>
        </w:rPr>
        <w:t xml:space="preserve"> </w:t>
      </w:r>
      <w:r w:rsidR="008703A7" w:rsidRPr="008703A7">
        <w:rPr>
          <w:rFonts w:ascii="Times New Roman" w:hAnsi="Times New Roman" w:cs="Times New Roman"/>
          <w:sz w:val="26"/>
          <w:szCs w:val="26"/>
        </w:rPr>
        <w:t xml:space="preserve"> </w:t>
      </w:r>
      <w:r w:rsidR="008703A7" w:rsidRPr="008703A7">
        <w:rPr>
          <w:rFonts w:ascii="Times New Roman" w:hAnsi="Times New Roman" w:cs="Times New Roman"/>
          <w:b/>
          <w:sz w:val="26"/>
          <w:szCs w:val="26"/>
        </w:rPr>
        <w:t>243532,17</w:t>
      </w:r>
      <w:r w:rsidR="008703A7" w:rsidRPr="008703A7">
        <w:rPr>
          <w:rFonts w:ascii="Times New Roman" w:hAnsi="Times New Roman" w:cs="Times New Roman"/>
          <w:sz w:val="26"/>
          <w:szCs w:val="26"/>
        </w:rPr>
        <w:t xml:space="preserve"> </w:t>
      </w:r>
      <w:r w:rsidR="005A701D" w:rsidRPr="008703A7">
        <w:rPr>
          <w:rFonts w:ascii="Times New Roman" w:hAnsi="Times New Roman" w:cs="Times New Roman"/>
          <w:sz w:val="26"/>
          <w:szCs w:val="26"/>
        </w:rPr>
        <w:t xml:space="preserve"> </w:t>
      </w:r>
      <w:r w:rsidRPr="008703A7">
        <w:rPr>
          <w:rFonts w:ascii="Times New Roman" w:hAnsi="Times New Roman" w:cs="Times New Roman"/>
          <w:sz w:val="26"/>
          <w:szCs w:val="26"/>
        </w:rPr>
        <w:t xml:space="preserve"> </w:t>
      </w:r>
      <w:r w:rsidR="00FF235C" w:rsidRPr="008703A7">
        <w:rPr>
          <w:rFonts w:ascii="Times New Roman" w:hAnsi="Times New Roman" w:cs="Times New Roman"/>
          <w:sz w:val="26"/>
          <w:szCs w:val="26"/>
        </w:rPr>
        <w:t xml:space="preserve"> руб.; </w:t>
      </w:r>
    </w:p>
    <w:p w:rsidR="00DC75E1" w:rsidRPr="001C559F" w:rsidRDefault="00324EF0" w:rsidP="00DC75E1">
      <w:pPr>
        <w:pStyle w:val="a5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C559F">
        <w:rPr>
          <w:rFonts w:ascii="Times New Roman" w:hAnsi="Times New Roman" w:cs="Times New Roman"/>
          <w:color w:val="002060"/>
          <w:sz w:val="26"/>
          <w:szCs w:val="26"/>
        </w:rPr>
        <w:t>–</w:t>
      </w:r>
      <w:r w:rsidR="00FF235C" w:rsidRPr="001C559F">
        <w:rPr>
          <w:rFonts w:ascii="Times New Roman" w:hAnsi="Times New Roman" w:cs="Times New Roman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 xml:space="preserve">оказание услуг по обращению с твердыми коммунальными отходами на сумму </w:t>
      </w:r>
      <w:r w:rsidR="0065456C" w:rsidRPr="00E51864">
        <w:rPr>
          <w:rFonts w:ascii="Times New Roman" w:hAnsi="Times New Roman" w:cs="Times New Roman"/>
          <w:sz w:val="26"/>
          <w:szCs w:val="26"/>
        </w:rPr>
        <w:t xml:space="preserve"> </w:t>
      </w:r>
      <w:r w:rsidR="0065456C" w:rsidRPr="00E51864">
        <w:rPr>
          <w:rFonts w:ascii="Times New Roman" w:hAnsi="Times New Roman" w:cs="Times New Roman"/>
          <w:b/>
          <w:sz w:val="26"/>
          <w:szCs w:val="26"/>
        </w:rPr>
        <w:t>3690,25 руб. за тонну</w:t>
      </w:r>
      <w:r w:rsidR="0065456C" w:rsidRPr="00E51864">
        <w:rPr>
          <w:rFonts w:ascii="Times New Roman" w:hAnsi="Times New Roman" w:cs="Times New Roman"/>
          <w:sz w:val="26"/>
          <w:szCs w:val="26"/>
        </w:rPr>
        <w:t xml:space="preserve"> КГУП «Приморский экологический оператор»  мк б.н. от 16.08.2021 г. </w:t>
      </w:r>
      <w:r w:rsidR="001C559F" w:rsidRPr="00E51864">
        <w:rPr>
          <w:rFonts w:ascii="Times New Roman" w:hAnsi="Times New Roman" w:cs="Times New Roman"/>
          <w:sz w:val="26"/>
          <w:szCs w:val="26"/>
        </w:rPr>
        <w:t>;</w:t>
      </w:r>
      <w:r w:rsidR="00DC75E1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A76548" w:rsidRPr="001C559F" w:rsidRDefault="00F36326" w:rsidP="00A7654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1C559F">
        <w:rPr>
          <w:rFonts w:ascii="Times New Roman" w:hAnsi="Times New Roman" w:cs="Times New Roman"/>
          <w:sz w:val="26"/>
          <w:szCs w:val="26"/>
        </w:rPr>
        <w:t>–откачка жидких  быто</w:t>
      </w:r>
      <w:r w:rsidR="006A07DA" w:rsidRPr="001C559F">
        <w:rPr>
          <w:rFonts w:ascii="Times New Roman" w:hAnsi="Times New Roman" w:cs="Times New Roman"/>
          <w:sz w:val="26"/>
          <w:szCs w:val="26"/>
        </w:rPr>
        <w:t xml:space="preserve">вых отходов из септиков многоквартирных жилых домов </w:t>
      </w:r>
      <w:r w:rsidR="00FF235C"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сумму </w:t>
      </w:r>
      <w:r w:rsidR="006A07DA"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>285932,88</w:t>
      </w:r>
      <w:r w:rsidR="00FF235C"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FF235C" w:rsidRPr="001C559F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A76548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A76548"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>мк. №0820300018121000144-1 от 27.08.2021 г.</w:t>
      </w:r>
      <w:r w:rsidR="00A76548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1C559F">
        <w:rPr>
          <w:rFonts w:ascii="Times New Roman" w:hAnsi="Times New Roman" w:cs="Times New Roman"/>
          <w:color w:val="00B050"/>
          <w:sz w:val="26"/>
          <w:szCs w:val="26"/>
        </w:rPr>
        <w:t>,</w:t>
      </w:r>
      <w:r w:rsidR="00A76548"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>ИП Шуршенко  В.С</w:t>
      </w:r>
      <w:r w:rsidR="00A76548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r w:rsidR="00FF235C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1C559F">
        <w:rPr>
          <w:rFonts w:ascii="Times New Roman" w:hAnsi="Times New Roman" w:cs="Times New Roman"/>
          <w:sz w:val="26"/>
          <w:szCs w:val="26"/>
        </w:rPr>
        <w:t xml:space="preserve">оплачено </w:t>
      </w:r>
      <w:r w:rsidR="00A76548" w:rsidRPr="001C559F">
        <w:rPr>
          <w:rFonts w:ascii="Times New Roman" w:hAnsi="Times New Roman" w:cs="Times New Roman"/>
          <w:sz w:val="26"/>
          <w:szCs w:val="26"/>
        </w:rPr>
        <w:t xml:space="preserve">  </w:t>
      </w:r>
      <w:r w:rsidR="00392501" w:rsidRPr="001C559F">
        <w:rPr>
          <w:rFonts w:ascii="Times New Roman" w:hAnsi="Times New Roman" w:cs="Times New Roman"/>
          <w:b/>
          <w:sz w:val="26"/>
          <w:szCs w:val="26"/>
        </w:rPr>
        <w:t>142966,44</w:t>
      </w:r>
      <w:r w:rsidR="00A76548" w:rsidRPr="001C559F">
        <w:rPr>
          <w:rFonts w:ascii="Times New Roman" w:hAnsi="Times New Roman" w:cs="Times New Roman"/>
          <w:sz w:val="26"/>
          <w:szCs w:val="26"/>
        </w:rPr>
        <w:t xml:space="preserve">     </w:t>
      </w:r>
      <w:r w:rsidR="00FF235C" w:rsidRPr="001C559F">
        <w:rPr>
          <w:rFonts w:ascii="Times New Roman" w:hAnsi="Times New Roman" w:cs="Times New Roman"/>
          <w:sz w:val="26"/>
          <w:szCs w:val="26"/>
        </w:rPr>
        <w:t>руб</w:t>
      </w:r>
      <w:r w:rsidR="00A76548" w:rsidRPr="001C55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559F" w:rsidRPr="001C559F" w:rsidRDefault="00571C36" w:rsidP="00FF235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59F">
        <w:rPr>
          <w:rFonts w:ascii="Times New Roman" w:hAnsi="Times New Roman" w:cs="Times New Roman"/>
          <w:sz w:val="26"/>
          <w:szCs w:val="26"/>
        </w:rPr>
        <w:t>–</w:t>
      </w:r>
      <w:r w:rsidR="00FF235C" w:rsidRPr="001C559F">
        <w:rPr>
          <w:rFonts w:ascii="Times New Roman" w:hAnsi="Times New Roman" w:cs="Times New Roman"/>
          <w:sz w:val="26"/>
          <w:szCs w:val="26"/>
        </w:rPr>
        <w:t xml:space="preserve"> </w:t>
      </w:r>
      <w:r w:rsidRPr="00E51864">
        <w:rPr>
          <w:rFonts w:ascii="Times New Roman" w:hAnsi="Times New Roman" w:cs="Times New Roman"/>
          <w:sz w:val="26"/>
          <w:szCs w:val="26"/>
        </w:rPr>
        <w:t>ремонт асфальтобетонного покрытия пешеходных дорожек по ул</w:t>
      </w:r>
      <w:r w:rsidR="008D4DAC" w:rsidRPr="00E51864">
        <w:rPr>
          <w:rFonts w:ascii="Times New Roman" w:hAnsi="Times New Roman" w:cs="Times New Roman"/>
          <w:sz w:val="26"/>
          <w:szCs w:val="26"/>
        </w:rPr>
        <w:t>.</w:t>
      </w:r>
      <w:r w:rsidRPr="00E51864">
        <w:rPr>
          <w:rFonts w:ascii="Times New Roman" w:hAnsi="Times New Roman" w:cs="Times New Roman"/>
          <w:sz w:val="26"/>
          <w:szCs w:val="26"/>
        </w:rPr>
        <w:t xml:space="preserve"> Флегонтова и Советская  мк  0820300018121000113-1 от 28.</w:t>
      </w:r>
      <w:r w:rsidR="00DA66B1" w:rsidRPr="00E51864">
        <w:rPr>
          <w:rFonts w:ascii="Times New Roman" w:hAnsi="Times New Roman" w:cs="Times New Roman"/>
          <w:sz w:val="26"/>
          <w:szCs w:val="26"/>
        </w:rPr>
        <w:t>06</w:t>
      </w:r>
      <w:r w:rsidR="008D4DAC" w:rsidRPr="00E51864">
        <w:rPr>
          <w:rFonts w:ascii="Times New Roman" w:hAnsi="Times New Roman" w:cs="Times New Roman"/>
          <w:sz w:val="26"/>
          <w:szCs w:val="26"/>
        </w:rPr>
        <w:t xml:space="preserve">.2021 года  </w:t>
      </w:r>
      <w:r w:rsidRPr="00E51864">
        <w:rPr>
          <w:rFonts w:ascii="Times New Roman" w:hAnsi="Times New Roman" w:cs="Times New Roman"/>
          <w:sz w:val="26"/>
          <w:szCs w:val="26"/>
        </w:rPr>
        <w:t>на сумму   498880,81 руб. ООО «Стройтехнологии»  за счет средс</w:t>
      </w:r>
      <w:r w:rsidR="00727AF0" w:rsidRPr="00E51864">
        <w:rPr>
          <w:rFonts w:ascii="Times New Roman" w:hAnsi="Times New Roman" w:cs="Times New Roman"/>
          <w:sz w:val="26"/>
          <w:szCs w:val="26"/>
        </w:rPr>
        <w:t>т</w:t>
      </w:r>
      <w:r w:rsidRPr="00E51864">
        <w:rPr>
          <w:rFonts w:ascii="Times New Roman" w:hAnsi="Times New Roman" w:cs="Times New Roman"/>
          <w:sz w:val="26"/>
          <w:szCs w:val="26"/>
        </w:rPr>
        <w:t>в местного бюджета</w:t>
      </w:r>
      <w:r w:rsidR="001C559F" w:rsidRPr="00E51864">
        <w:rPr>
          <w:rFonts w:ascii="Times New Roman" w:hAnsi="Times New Roman" w:cs="Times New Roman"/>
          <w:sz w:val="26"/>
          <w:szCs w:val="26"/>
        </w:rPr>
        <w:t>;</w:t>
      </w:r>
      <w:r w:rsidRPr="001C559F">
        <w:rPr>
          <w:rFonts w:ascii="Times New Roman" w:hAnsi="Times New Roman" w:cs="Times New Roman"/>
          <w:color w:val="C00000"/>
          <w:sz w:val="26"/>
          <w:szCs w:val="26"/>
        </w:rPr>
        <w:t xml:space="preserve">   </w:t>
      </w:r>
    </w:p>
    <w:p w:rsidR="001C559F" w:rsidRPr="001C559F" w:rsidRDefault="001C559F" w:rsidP="001C55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2651" w:rsidRPr="001C559F" w:rsidRDefault="008D4DAC" w:rsidP="00E51864">
      <w:pPr>
        <w:pStyle w:val="a5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559F">
        <w:rPr>
          <w:rFonts w:ascii="Times New Roman" w:hAnsi="Times New Roman" w:cs="Times New Roman"/>
          <w:sz w:val="26"/>
          <w:szCs w:val="26"/>
        </w:rPr>
        <w:t>–</w:t>
      </w:r>
      <w:r w:rsidR="00FF235C" w:rsidRPr="001C559F">
        <w:rPr>
          <w:rFonts w:ascii="Times New Roman" w:hAnsi="Times New Roman" w:cs="Times New Roman"/>
          <w:sz w:val="26"/>
          <w:szCs w:val="26"/>
        </w:rPr>
        <w:t xml:space="preserve"> </w:t>
      </w:r>
      <w:r w:rsidRPr="001C559F">
        <w:rPr>
          <w:rFonts w:ascii="Times New Roman" w:hAnsi="Times New Roman" w:cs="Times New Roman"/>
          <w:sz w:val="26"/>
          <w:szCs w:val="26"/>
        </w:rPr>
        <w:t>работы по устройству контейнерных площадок</w:t>
      </w:r>
      <w:r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,</w:t>
      </w:r>
      <w:r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ИП Шуршенко  В.С. на сумму </w:t>
      </w:r>
      <w:r w:rsidR="00DD2651" w:rsidRPr="001C5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178840,0 0 </w:t>
      </w:r>
      <w:r w:rsidR="00FF235C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235C" w:rsidRPr="001C559F">
        <w:rPr>
          <w:rFonts w:ascii="Times New Roman" w:hAnsi="Times New Roman" w:cs="Times New Roman"/>
          <w:sz w:val="26"/>
          <w:szCs w:val="26"/>
        </w:rPr>
        <w:t xml:space="preserve">руб., </w:t>
      </w:r>
      <w:r w:rsidR="00DD2651" w:rsidRPr="001C559F">
        <w:rPr>
          <w:rFonts w:ascii="Times New Roman" w:hAnsi="Times New Roman" w:cs="Times New Roman"/>
          <w:sz w:val="26"/>
          <w:szCs w:val="26"/>
        </w:rPr>
        <w:t xml:space="preserve">мк 0820300018121000146-1 от 07.09.2021 г. </w:t>
      </w:r>
      <w:r w:rsidR="00FF235C" w:rsidRPr="001C559F">
        <w:rPr>
          <w:rFonts w:ascii="Times New Roman" w:hAnsi="Times New Roman" w:cs="Times New Roman"/>
          <w:sz w:val="26"/>
          <w:szCs w:val="26"/>
        </w:rPr>
        <w:t>оплачено в сумме</w:t>
      </w:r>
      <w:r w:rsidR="00FF235C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DD2651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             </w:t>
      </w:r>
      <w:r w:rsidR="005F2C9B" w:rsidRPr="001C559F">
        <w:rPr>
          <w:rFonts w:ascii="Times New Roman" w:hAnsi="Times New Roman" w:cs="Times New Roman"/>
          <w:b/>
          <w:sz w:val="26"/>
          <w:szCs w:val="26"/>
        </w:rPr>
        <w:t>164811,79</w:t>
      </w:r>
      <w:r w:rsidR="005F2C9B" w:rsidRPr="001C559F">
        <w:rPr>
          <w:rFonts w:ascii="Times New Roman" w:hAnsi="Times New Roman" w:cs="Times New Roman"/>
          <w:sz w:val="26"/>
          <w:szCs w:val="26"/>
        </w:rPr>
        <w:t xml:space="preserve"> </w:t>
      </w:r>
      <w:r w:rsidR="00FF235C" w:rsidRPr="001C559F">
        <w:rPr>
          <w:rFonts w:ascii="Times New Roman" w:hAnsi="Times New Roman" w:cs="Times New Roman"/>
          <w:sz w:val="26"/>
          <w:szCs w:val="26"/>
        </w:rPr>
        <w:t>руб</w:t>
      </w:r>
      <w:r w:rsidR="00DD2651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r w:rsidR="00FF235C" w:rsidRPr="001C559F">
        <w:rPr>
          <w:rFonts w:ascii="Times New Roman" w:hAnsi="Times New Roman" w:cs="Times New Roman"/>
          <w:color w:val="00B050"/>
          <w:sz w:val="26"/>
          <w:szCs w:val="26"/>
        </w:rPr>
        <w:t>-</w:t>
      </w:r>
      <w:r w:rsidR="00DD2651" w:rsidRPr="001C559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DD2651" w:rsidRPr="001C559F">
        <w:rPr>
          <w:rFonts w:ascii="Times New Roman" w:hAnsi="Times New Roman" w:cs="Times New Roman"/>
          <w:sz w:val="26"/>
          <w:szCs w:val="26"/>
        </w:rPr>
        <w:t>за счет местного бюджета.</w:t>
      </w:r>
    </w:p>
    <w:p w:rsidR="00E51864" w:rsidRDefault="00873279" w:rsidP="00351BF2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083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31F1" w:rsidRDefault="00E51864" w:rsidP="00351BF2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3279">
        <w:rPr>
          <w:rFonts w:ascii="Times New Roman" w:hAnsi="Times New Roman" w:cs="Times New Roman"/>
          <w:sz w:val="26"/>
          <w:szCs w:val="26"/>
        </w:rPr>
        <w:t xml:space="preserve">  </w:t>
      </w:r>
      <w:r w:rsidR="001F3EB3">
        <w:rPr>
          <w:rFonts w:ascii="Times New Roman" w:hAnsi="Times New Roman" w:cs="Times New Roman"/>
          <w:sz w:val="26"/>
          <w:szCs w:val="26"/>
        </w:rPr>
        <w:t>Во время проведения</w:t>
      </w:r>
      <w:r w:rsidR="001574A2">
        <w:rPr>
          <w:rFonts w:ascii="Times New Roman" w:hAnsi="Times New Roman" w:cs="Times New Roman"/>
          <w:sz w:val="26"/>
          <w:szCs w:val="26"/>
        </w:rPr>
        <w:t xml:space="preserve"> проверки, </w:t>
      </w:r>
      <w:r w:rsidR="00EF223F">
        <w:rPr>
          <w:rFonts w:ascii="Times New Roman" w:hAnsi="Times New Roman" w:cs="Times New Roman"/>
          <w:sz w:val="26"/>
          <w:szCs w:val="26"/>
        </w:rPr>
        <w:t xml:space="preserve">14.09.2021 года </w:t>
      </w:r>
      <w:r w:rsidR="001574A2">
        <w:rPr>
          <w:rFonts w:ascii="Times New Roman" w:hAnsi="Times New Roman" w:cs="Times New Roman"/>
          <w:sz w:val="26"/>
          <w:szCs w:val="26"/>
        </w:rPr>
        <w:t xml:space="preserve">имеет место жалоба </w:t>
      </w:r>
      <w:r w:rsidR="00AE7CC1">
        <w:rPr>
          <w:rFonts w:ascii="Times New Roman" w:hAnsi="Times New Roman" w:cs="Times New Roman"/>
          <w:sz w:val="26"/>
          <w:szCs w:val="26"/>
        </w:rPr>
        <w:t xml:space="preserve">на </w:t>
      </w:r>
      <w:r w:rsidR="001574A2">
        <w:rPr>
          <w:rFonts w:ascii="Times New Roman" w:hAnsi="Times New Roman" w:cs="Times New Roman"/>
          <w:sz w:val="26"/>
          <w:szCs w:val="26"/>
        </w:rPr>
        <w:t xml:space="preserve"> </w:t>
      </w:r>
      <w:r w:rsidR="00AE7CC1">
        <w:rPr>
          <w:rFonts w:ascii="Times New Roman" w:hAnsi="Times New Roman" w:cs="Times New Roman"/>
          <w:sz w:val="26"/>
          <w:szCs w:val="26"/>
        </w:rPr>
        <w:t xml:space="preserve"> личном приеме</w:t>
      </w:r>
      <w:r w:rsidR="001F3EB3">
        <w:rPr>
          <w:rFonts w:ascii="Times New Roman" w:hAnsi="Times New Roman" w:cs="Times New Roman"/>
          <w:sz w:val="26"/>
          <w:szCs w:val="26"/>
        </w:rPr>
        <w:t xml:space="preserve">  </w:t>
      </w:r>
      <w:r w:rsidR="001574A2">
        <w:rPr>
          <w:rFonts w:ascii="Times New Roman" w:hAnsi="Times New Roman" w:cs="Times New Roman"/>
          <w:sz w:val="26"/>
          <w:szCs w:val="26"/>
        </w:rPr>
        <w:t>у Министра жилищно-коммунального хозяйства  Приморского края</w:t>
      </w:r>
      <w:r w:rsidR="00163522">
        <w:rPr>
          <w:rFonts w:ascii="Times New Roman" w:hAnsi="Times New Roman" w:cs="Times New Roman"/>
          <w:sz w:val="26"/>
          <w:szCs w:val="26"/>
        </w:rPr>
        <w:t xml:space="preserve"> В.А. Бабич </w:t>
      </w:r>
      <w:r w:rsidR="001574A2">
        <w:rPr>
          <w:rFonts w:ascii="Times New Roman" w:hAnsi="Times New Roman" w:cs="Times New Roman"/>
          <w:sz w:val="26"/>
          <w:szCs w:val="26"/>
        </w:rPr>
        <w:t xml:space="preserve"> от  </w:t>
      </w:r>
      <w:r w:rsidR="00AE7CC1">
        <w:rPr>
          <w:rFonts w:ascii="Times New Roman" w:hAnsi="Times New Roman" w:cs="Times New Roman"/>
          <w:sz w:val="26"/>
          <w:szCs w:val="26"/>
        </w:rPr>
        <w:t xml:space="preserve">гражданки </w:t>
      </w:r>
      <w:r w:rsidR="001574A2">
        <w:rPr>
          <w:rFonts w:ascii="Times New Roman" w:hAnsi="Times New Roman" w:cs="Times New Roman"/>
          <w:sz w:val="26"/>
          <w:szCs w:val="26"/>
        </w:rPr>
        <w:t xml:space="preserve"> проживающего по адресу </w:t>
      </w:r>
      <w:r w:rsidR="00163522">
        <w:rPr>
          <w:rFonts w:ascii="Times New Roman" w:hAnsi="Times New Roman" w:cs="Times New Roman"/>
          <w:sz w:val="26"/>
          <w:szCs w:val="26"/>
        </w:rPr>
        <w:t>г. Дальнереченск ул. Волочаевская д.</w:t>
      </w:r>
      <w:r w:rsidR="00163522" w:rsidRPr="00AE7CC1">
        <w:rPr>
          <w:rFonts w:ascii="Times New Roman" w:hAnsi="Times New Roman" w:cs="Times New Roman"/>
          <w:sz w:val="26"/>
          <w:szCs w:val="26"/>
        </w:rPr>
        <w:t xml:space="preserve">73 </w:t>
      </w:r>
      <w:r w:rsidR="001F3EB3" w:rsidRPr="00AE7CC1">
        <w:rPr>
          <w:rFonts w:ascii="Times New Roman" w:hAnsi="Times New Roman" w:cs="Times New Roman"/>
          <w:sz w:val="26"/>
          <w:szCs w:val="26"/>
        </w:rPr>
        <w:t xml:space="preserve">  К</w:t>
      </w:r>
      <w:r w:rsidR="00AE7CC1" w:rsidRPr="00AE7CC1">
        <w:rPr>
          <w:rFonts w:ascii="Times New Roman" w:hAnsi="Times New Roman" w:cs="Times New Roman"/>
          <w:sz w:val="26"/>
          <w:szCs w:val="26"/>
        </w:rPr>
        <w:t>аплун</w:t>
      </w:r>
      <w:r w:rsidR="00AE7C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74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74A2">
        <w:rPr>
          <w:rFonts w:ascii="Times New Roman" w:hAnsi="Times New Roman" w:cs="Times New Roman"/>
          <w:sz w:val="26"/>
          <w:szCs w:val="26"/>
        </w:rPr>
        <w:t xml:space="preserve"> Натальи Николаевы    </w:t>
      </w:r>
      <w:r w:rsidR="00AE7CC1">
        <w:rPr>
          <w:rFonts w:ascii="Times New Roman" w:hAnsi="Times New Roman" w:cs="Times New Roman"/>
          <w:sz w:val="26"/>
          <w:szCs w:val="26"/>
        </w:rPr>
        <w:t xml:space="preserve"> о ненадлежащем содержании городского кладбища, об отсутствии туалета (развалины) . </w:t>
      </w:r>
    </w:p>
    <w:p w:rsidR="001F3EB3" w:rsidRDefault="004931F1" w:rsidP="00351BF2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Жалоба направлена для исполнения Ибрагимову Э.И.,  Тереховой С.М., Бражникову В.С.  17.09.2021.    Ответ </w:t>
      </w:r>
      <w:r w:rsidR="00E310C1">
        <w:rPr>
          <w:rFonts w:ascii="Times New Roman" w:hAnsi="Times New Roman" w:cs="Times New Roman"/>
          <w:sz w:val="26"/>
          <w:szCs w:val="26"/>
        </w:rPr>
        <w:t xml:space="preserve">гражданину </w:t>
      </w:r>
      <w:r>
        <w:rPr>
          <w:rFonts w:ascii="Times New Roman" w:hAnsi="Times New Roman" w:cs="Times New Roman"/>
          <w:sz w:val="26"/>
          <w:szCs w:val="26"/>
        </w:rPr>
        <w:t xml:space="preserve">на жалобу не направлялся. </w:t>
      </w:r>
      <w:r w:rsidR="008732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534C7" w:rsidRDefault="001F3EB3" w:rsidP="00351BF2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0830">
        <w:rPr>
          <w:rFonts w:ascii="Times New Roman" w:hAnsi="Times New Roman" w:cs="Times New Roman"/>
          <w:sz w:val="26"/>
          <w:szCs w:val="26"/>
        </w:rPr>
        <w:t xml:space="preserve">   </w:t>
      </w:r>
      <w:r w:rsidR="00395DE9">
        <w:rPr>
          <w:rFonts w:ascii="Times New Roman" w:hAnsi="Times New Roman" w:cs="Times New Roman"/>
          <w:sz w:val="26"/>
          <w:szCs w:val="26"/>
        </w:rPr>
        <w:t>21.09.2021 года главным специалистом 1 разряда финансового отдела администрации Дальнереченского городского округа</w:t>
      </w:r>
      <w:r w:rsidR="00AE7CC1">
        <w:rPr>
          <w:rFonts w:ascii="Times New Roman" w:hAnsi="Times New Roman" w:cs="Times New Roman"/>
          <w:sz w:val="26"/>
          <w:szCs w:val="26"/>
        </w:rPr>
        <w:t xml:space="preserve"> </w:t>
      </w:r>
      <w:r w:rsidR="004B5C5D">
        <w:rPr>
          <w:rFonts w:ascii="Times New Roman" w:hAnsi="Times New Roman" w:cs="Times New Roman"/>
          <w:sz w:val="26"/>
          <w:szCs w:val="26"/>
        </w:rPr>
        <w:t xml:space="preserve"> Пасюк Г.А. </w:t>
      </w:r>
      <w:r w:rsidR="00395DE9">
        <w:rPr>
          <w:rFonts w:ascii="Times New Roman" w:hAnsi="Times New Roman" w:cs="Times New Roman"/>
          <w:sz w:val="26"/>
          <w:szCs w:val="26"/>
        </w:rPr>
        <w:t xml:space="preserve"> в присутствии начальника отдела </w:t>
      </w:r>
      <w:r w:rsidR="004B5C5D">
        <w:rPr>
          <w:rFonts w:ascii="Times New Roman" w:hAnsi="Times New Roman" w:cs="Times New Roman"/>
          <w:sz w:val="26"/>
          <w:szCs w:val="26"/>
        </w:rPr>
        <w:t xml:space="preserve">благоустройства и дорожного хозяйства МКУ «Управление ЖКХ» </w:t>
      </w:r>
      <w:r w:rsidR="002C7C34">
        <w:rPr>
          <w:rFonts w:ascii="Times New Roman" w:hAnsi="Times New Roman" w:cs="Times New Roman"/>
          <w:sz w:val="26"/>
          <w:szCs w:val="26"/>
        </w:rPr>
        <w:t xml:space="preserve">Бражникова В. С. </w:t>
      </w:r>
      <w:r w:rsidR="004B5C5D">
        <w:rPr>
          <w:rFonts w:ascii="Times New Roman" w:hAnsi="Times New Roman" w:cs="Times New Roman"/>
          <w:sz w:val="26"/>
          <w:szCs w:val="26"/>
        </w:rPr>
        <w:t>проведена проверка объемов выполненных работ</w:t>
      </w:r>
      <w:r w:rsidR="00873279">
        <w:rPr>
          <w:rFonts w:ascii="Times New Roman" w:hAnsi="Times New Roman" w:cs="Times New Roman"/>
          <w:sz w:val="26"/>
          <w:szCs w:val="26"/>
        </w:rPr>
        <w:t xml:space="preserve"> по благоустройству городского округа </w:t>
      </w:r>
      <w:r w:rsidR="002C7C34">
        <w:rPr>
          <w:rFonts w:ascii="Times New Roman" w:hAnsi="Times New Roman" w:cs="Times New Roman"/>
          <w:sz w:val="26"/>
          <w:szCs w:val="26"/>
        </w:rPr>
        <w:t xml:space="preserve">по муниципальному контракту  </w:t>
      </w:r>
      <w:r w:rsidR="004931F1">
        <w:rPr>
          <w:rFonts w:ascii="Times New Roman" w:hAnsi="Times New Roman" w:cs="Times New Roman"/>
          <w:sz w:val="26"/>
          <w:szCs w:val="26"/>
        </w:rPr>
        <w:t>№0820300018121000079-1 от 26.04.2021 года</w:t>
      </w:r>
      <w:r w:rsidR="00DC7946">
        <w:rPr>
          <w:rFonts w:ascii="Times New Roman" w:hAnsi="Times New Roman" w:cs="Times New Roman"/>
          <w:sz w:val="26"/>
          <w:szCs w:val="26"/>
        </w:rPr>
        <w:t xml:space="preserve"> «на выполнение работ по текущему содержанию городского кладбища и захоронение безродных </w:t>
      </w:r>
      <w:r w:rsidR="004931F1">
        <w:rPr>
          <w:rFonts w:ascii="Times New Roman" w:hAnsi="Times New Roman" w:cs="Times New Roman"/>
          <w:sz w:val="26"/>
          <w:szCs w:val="26"/>
        </w:rPr>
        <w:t xml:space="preserve"> </w:t>
      </w:r>
      <w:r w:rsidR="00CD3B8F">
        <w:rPr>
          <w:rFonts w:ascii="Times New Roman" w:hAnsi="Times New Roman" w:cs="Times New Roman"/>
          <w:sz w:val="26"/>
          <w:szCs w:val="26"/>
        </w:rPr>
        <w:t>в г. Дальнереченске»,  заключенному с Индивиду</w:t>
      </w:r>
      <w:r w:rsidR="00DB36D4">
        <w:rPr>
          <w:rFonts w:ascii="Times New Roman" w:hAnsi="Times New Roman" w:cs="Times New Roman"/>
          <w:sz w:val="26"/>
          <w:szCs w:val="26"/>
        </w:rPr>
        <w:t>а</w:t>
      </w:r>
      <w:r w:rsidR="00CD3B8F">
        <w:rPr>
          <w:rFonts w:ascii="Times New Roman" w:hAnsi="Times New Roman" w:cs="Times New Roman"/>
          <w:sz w:val="26"/>
          <w:szCs w:val="26"/>
        </w:rPr>
        <w:t>льным  предпринимателем Филипенко В.Ю., цена контракта 413230,09  руб.,</w:t>
      </w:r>
      <w:r w:rsidR="00D22A25">
        <w:rPr>
          <w:rFonts w:ascii="Times New Roman" w:hAnsi="Times New Roman" w:cs="Times New Roman"/>
          <w:sz w:val="26"/>
          <w:szCs w:val="26"/>
        </w:rPr>
        <w:t xml:space="preserve"> техническое задание и фактически выполненные работы </w:t>
      </w:r>
      <w:r w:rsidR="001A6FA6">
        <w:rPr>
          <w:rFonts w:ascii="Times New Roman" w:hAnsi="Times New Roman" w:cs="Times New Roman"/>
          <w:sz w:val="26"/>
          <w:szCs w:val="26"/>
        </w:rPr>
        <w:t xml:space="preserve">согласно актов выполненных работ </w:t>
      </w:r>
      <w:r w:rsidR="00D22A25">
        <w:rPr>
          <w:rFonts w:ascii="Times New Roman" w:hAnsi="Times New Roman" w:cs="Times New Roman"/>
          <w:sz w:val="26"/>
          <w:szCs w:val="26"/>
        </w:rPr>
        <w:t xml:space="preserve">представлены в таблице № </w:t>
      </w:r>
      <w:r w:rsidR="009534C7">
        <w:rPr>
          <w:rFonts w:ascii="Times New Roman" w:hAnsi="Times New Roman" w:cs="Times New Roman"/>
          <w:sz w:val="26"/>
          <w:szCs w:val="26"/>
        </w:rPr>
        <w:t>1</w:t>
      </w:r>
      <w:r w:rsidR="00CD3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4C7" w:rsidRDefault="009534C7" w:rsidP="00351BF2">
      <w:pPr>
        <w:spacing w:after="0" w:line="36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tbl>
      <w:tblPr>
        <w:tblStyle w:val="a3"/>
        <w:tblW w:w="0" w:type="auto"/>
        <w:tblInd w:w="644" w:type="dxa"/>
        <w:tblLook w:val="04A0"/>
      </w:tblPr>
      <w:tblGrid>
        <w:gridCol w:w="3108"/>
        <w:gridCol w:w="3109"/>
        <w:gridCol w:w="2992"/>
      </w:tblGrid>
      <w:tr w:rsidR="009534C7" w:rsidTr="009534C7">
        <w:tc>
          <w:tcPr>
            <w:tcW w:w="3284" w:type="dxa"/>
          </w:tcPr>
          <w:p w:rsidR="009534C7" w:rsidRPr="003103E4" w:rsidRDefault="009534C7" w:rsidP="00351BF2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3103E4">
              <w:rPr>
                <w:rFonts w:ascii="Times New Roman" w:hAnsi="Times New Roman" w:cs="Times New Roman"/>
              </w:rPr>
              <w:t>Согласно  технического задания</w:t>
            </w:r>
          </w:p>
        </w:tc>
        <w:tc>
          <w:tcPr>
            <w:tcW w:w="3284" w:type="dxa"/>
          </w:tcPr>
          <w:p w:rsidR="009534C7" w:rsidRPr="003103E4" w:rsidRDefault="009534C7" w:rsidP="00351BF2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3103E4">
              <w:rPr>
                <w:rFonts w:ascii="Times New Roman" w:hAnsi="Times New Roman" w:cs="Times New Roman"/>
              </w:rPr>
              <w:t>Согласно  фактически выполненных работ</w:t>
            </w:r>
            <w:r w:rsidR="009C104A">
              <w:rPr>
                <w:rFonts w:ascii="Times New Roman" w:hAnsi="Times New Roman" w:cs="Times New Roman"/>
              </w:rPr>
              <w:t xml:space="preserve"> Акт № 1 от 25.08.2021г.</w:t>
            </w:r>
            <w:r w:rsidR="0025751E">
              <w:rPr>
                <w:rFonts w:ascii="Times New Roman" w:hAnsi="Times New Roman" w:cs="Times New Roman"/>
              </w:rPr>
              <w:t xml:space="preserve">за период с 26.04.по 31.07.2021 года </w:t>
            </w:r>
          </w:p>
        </w:tc>
        <w:tc>
          <w:tcPr>
            <w:tcW w:w="3285" w:type="dxa"/>
          </w:tcPr>
          <w:p w:rsidR="009534C7" w:rsidRPr="003103E4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9534C7" w:rsidRPr="003103E4" w:rsidRDefault="009534C7" w:rsidP="00351BF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3103E4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9534C7" w:rsidTr="009534C7">
        <w:tc>
          <w:tcPr>
            <w:tcW w:w="3284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9534C7">
              <w:rPr>
                <w:rFonts w:ascii="Times New Roman" w:hAnsi="Times New Roman" w:cs="Times New Roman"/>
              </w:rPr>
              <w:t xml:space="preserve">Погрузка мусора, смета на автотранспорт </w:t>
            </w:r>
            <w:r>
              <w:rPr>
                <w:rFonts w:ascii="Times New Roman" w:hAnsi="Times New Roman" w:cs="Times New Roman"/>
              </w:rPr>
              <w:t xml:space="preserve">6 тонн в рабочие дни </w:t>
            </w:r>
          </w:p>
        </w:tc>
        <w:tc>
          <w:tcPr>
            <w:tcW w:w="3284" w:type="dxa"/>
          </w:tcPr>
          <w:p w:rsidR="009534C7" w:rsidRPr="009534C7" w:rsidRDefault="001E32F8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9534C7">
              <w:rPr>
                <w:rFonts w:ascii="Times New Roman" w:hAnsi="Times New Roman" w:cs="Times New Roman"/>
              </w:rPr>
              <w:t>Погрузка мусора, смета на автотранспорт</w:t>
            </w:r>
            <w:r>
              <w:rPr>
                <w:rFonts w:ascii="Times New Roman" w:hAnsi="Times New Roman" w:cs="Times New Roman"/>
              </w:rPr>
              <w:t xml:space="preserve"> 4 т. на сумму </w:t>
            </w:r>
            <w:r w:rsidRPr="00D04C10">
              <w:rPr>
                <w:rFonts w:ascii="Times New Roman" w:hAnsi="Times New Roman" w:cs="Times New Roman"/>
                <w:b/>
              </w:rPr>
              <w:t>2628,40</w:t>
            </w:r>
            <w:r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Выкашивание газонов вручную со сгребанием травы  7800 м2 1 раз в месяц с мая по сентябрь </w:t>
            </w:r>
          </w:p>
        </w:tc>
        <w:tc>
          <w:tcPr>
            <w:tcW w:w="3284" w:type="dxa"/>
          </w:tcPr>
          <w:p w:rsidR="009534C7" w:rsidRPr="009534C7" w:rsidRDefault="001E32F8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Выкашивание газонов вручную 4680 м3 сумму </w:t>
            </w:r>
            <w:r w:rsidRPr="00D04C10">
              <w:rPr>
                <w:rFonts w:ascii="Times New Roman" w:hAnsi="Times New Roman" w:cs="Times New Roman"/>
                <w:b/>
              </w:rPr>
              <w:t>9219,60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9534C7">
              <w:rPr>
                <w:rFonts w:ascii="Times New Roman" w:hAnsi="Times New Roman" w:cs="Times New Roman"/>
              </w:rPr>
              <w:t xml:space="preserve">Механизированная уборка в зимний период </w:t>
            </w:r>
            <w:r>
              <w:rPr>
                <w:rFonts w:ascii="Times New Roman" w:hAnsi="Times New Roman" w:cs="Times New Roman"/>
              </w:rPr>
              <w:t xml:space="preserve">46000 м2 в зимний период </w:t>
            </w:r>
          </w:p>
        </w:tc>
        <w:tc>
          <w:tcPr>
            <w:tcW w:w="3284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534C7" w:rsidRPr="009534C7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уличного туалета 9шт 1 раз в месяц </w:t>
            </w:r>
          </w:p>
        </w:tc>
        <w:tc>
          <w:tcPr>
            <w:tcW w:w="3284" w:type="dxa"/>
          </w:tcPr>
          <w:p w:rsidR="009534C7" w:rsidRPr="009534C7" w:rsidRDefault="001E32F8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уличного туалета </w:t>
            </w:r>
            <w:r w:rsidR="0037654C">
              <w:rPr>
                <w:rFonts w:ascii="Times New Roman" w:hAnsi="Times New Roman" w:cs="Times New Roman"/>
              </w:rPr>
              <w:t xml:space="preserve">4 на сумму </w:t>
            </w:r>
            <w:r w:rsidR="0037654C" w:rsidRPr="00D04C10">
              <w:rPr>
                <w:rFonts w:ascii="Times New Roman" w:hAnsi="Times New Roman" w:cs="Times New Roman"/>
                <w:b/>
              </w:rPr>
              <w:t>407,92</w:t>
            </w:r>
            <w:r w:rsidR="0037654C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Pr="009534C7" w:rsidRDefault="003103E4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грунтовых дорог без отсыпки (грейдирование) м2 51000 ; 1 раз в месяц </w:t>
            </w:r>
          </w:p>
        </w:tc>
        <w:tc>
          <w:tcPr>
            <w:tcW w:w="3284" w:type="dxa"/>
          </w:tcPr>
          <w:p w:rsidR="009534C7" w:rsidRPr="009534C7" w:rsidRDefault="0037654C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грунтовых дорог без отсыпки (грейдирование)  34000 м2 на сумму </w:t>
            </w:r>
            <w:r w:rsidRPr="00D04C10">
              <w:rPr>
                <w:rFonts w:ascii="Times New Roman" w:hAnsi="Times New Roman" w:cs="Times New Roman"/>
                <w:b/>
              </w:rPr>
              <w:t>14960</w:t>
            </w:r>
            <w:r>
              <w:rPr>
                <w:rFonts w:ascii="Times New Roman" w:hAnsi="Times New Roman" w:cs="Times New Roman"/>
              </w:rPr>
              <w:t xml:space="preserve"> руб.,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1A7962" w:rsidRDefault="00587812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Подсыпка дресвой м3</w:t>
            </w:r>
            <w:r w:rsidR="003103E4">
              <w:rPr>
                <w:rFonts w:ascii="Times New Roman" w:hAnsi="Times New Roman" w:cs="Times New Roman"/>
              </w:rPr>
              <w:t xml:space="preserve"> 742; с </w:t>
            </w:r>
          </w:p>
          <w:p w:rsidR="001A7962" w:rsidRDefault="001A7962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A7962" w:rsidRDefault="001A7962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9534C7" w:rsidRPr="009534C7" w:rsidRDefault="003103E4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марта по ноябрь </w:t>
            </w:r>
          </w:p>
        </w:tc>
        <w:tc>
          <w:tcPr>
            <w:tcW w:w="3284" w:type="dxa"/>
          </w:tcPr>
          <w:p w:rsidR="009534C7" w:rsidRPr="009534C7" w:rsidRDefault="001A7962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акте выполненных работ №2 от 25.08.2021 года дресва 700м3 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Pr="009534C7" w:rsidRDefault="003103E4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Планировка площадей: механизированным способом, группа грунтов 2 </w:t>
            </w:r>
            <w:r w:rsidR="00992387">
              <w:rPr>
                <w:rFonts w:ascii="Times New Roman" w:hAnsi="Times New Roman" w:cs="Times New Roman"/>
              </w:rPr>
              <w:t xml:space="preserve">; 8,4 1000м2 с марта по ноябрь </w:t>
            </w:r>
          </w:p>
        </w:tc>
        <w:tc>
          <w:tcPr>
            <w:tcW w:w="3284" w:type="dxa"/>
          </w:tcPr>
          <w:p w:rsidR="009534C7" w:rsidRPr="007062AD" w:rsidRDefault="007062AD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Планировка площадей механизированным способом 7,925  1000м2 на сумму </w:t>
            </w:r>
            <w:r w:rsidRPr="000C0E90">
              <w:rPr>
                <w:rFonts w:ascii="Times New Roman" w:hAnsi="Times New Roman" w:cs="Times New Roman"/>
                <w:b/>
              </w:rPr>
              <w:t>188476,64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="001A7962">
              <w:rPr>
                <w:rFonts w:ascii="Times New Roman" w:hAnsi="Times New Roman" w:cs="Times New Roman"/>
              </w:rPr>
              <w:t xml:space="preserve">,(в том числе дресьва (700м3)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36E7">
              <w:rPr>
                <w:rFonts w:ascii="Times New Roman" w:hAnsi="Times New Roman" w:cs="Times New Roman"/>
              </w:rPr>
              <w:t>(акт выполненных работ</w:t>
            </w:r>
            <w:r w:rsidR="0025751E">
              <w:rPr>
                <w:rFonts w:ascii="Times New Roman" w:hAnsi="Times New Roman" w:cs="Times New Roman"/>
              </w:rPr>
              <w:t xml:space="preserve">№2 от 25.08.2021 г. </w:t>
            </w:r>
            <w:r w:rsidR="00FB3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Default="0099238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992387">
              <w:rPr>
                <w:rFonts w:ascii="Times New Roman" w:hAnsi="Times New Roman" w:cs="Times New Roman"/>
              </w:rPr>
              <w:t xml:space="preserve">Уборка случайного мусора 92400м2 </w:t>
            </w:r>
            <w:r w:rsidR="0025751E">
              <w:rPr>
                <w:rFonts w:ascii="Times New Roman" w:hAnsi="Times New Roman" w:cs="Times New Roman"/>
              </w:rPr>
              <w:t xml:space="preserve"> </w:t>
            </w:r>
            <w:r w:rsidRPr="00992387">
              <w:rPr>
                <w:rFonts w:ascii="Times New Roman" w:hAnsi="Times New Roman" w:cs="Times New Roman"/>
              </w:rPr>
              <w:t xml:space="preserve">в рабочие дни </w:t>
            </w:r>
          </w:p>
          <w:p w:rsidR="00992387" w:rsidRPr="00992387" w:rsidRDefault="0099238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9534C7" w:rsidRPr="009534C7" w:rsidRDefault="001E32F8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992387">
              <w:rPr>
                <w:rFonts w:ascii="Times New Roman" w:hAnsi="Times New Roman" w:cs="Times New Roman"/>
              </w:rPr>
              <w:t>Уборка случайного мусора</w:t>
            </w:r>
            <w:r>
              <w:rPr>
                <w:rFonts w:ascii="Times New Roman" w:hAnsi="Times New Roman" w:cs="Times New Roman"/>
              </w:rPr>
              <w:t xml:space="preserve"> 69300 м2  на </w:t>
            </w:r>
            <w:r w:rsidRPr="000C0E90">
              <w:rPr>
                <w:rFonts w:ascii="Times New Roman" w:hAnsi="Times New Roman" w:cs="Times New Roman"/>
                <w:b/>
              </w:rPr>
              <w:t xml:space="preserve">15246 </w:t>
            </w: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3285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E5" w:rsidTr="009534C7">
        <w:tc>
          <w:tcPr>
            <w:tcW w:w="3284" w:type="dxa"/>
          </w:tcPr>
          <w:p w:rsidR="003734E5" w:rsidRPr="00992387" w:rsidRDefault="00FB36E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Побелка деревьев 355 деревьев ,май </w:t>
            </w:r>
          </w:p>
        </w:tc>
        <w:tc>
          <w:tcPr>
            <w:tcW w:w="3284" w:type="dxa"/>
          </w:tcPr>
          <w:p w:rsidR="003734E5" w:rsidRPr="00992387" w:rsidRDefault="00FB36E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Побелка деревьев 355 деревьев на сумму </w:t>
            </w:r>
            <w:r w:rsidRPr="00FB36E7">
              <w:rPr>
                <w:rFonts w:ascii="Times New Roman" w:hAnsi="Times New Roman" w:cs="Times New Roman"/>
                <w:b/>
              </w:rPr>
              <w:t>23245,40</w:t>
            </w:r>
            <w:r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3285" w:type="dxa"/>
          </w:tcPr>
          <w:p w:rsidR="003734E5" w:rsidRPr="009534C7" w:rsidRDefault="003734E5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C7" w:rsidTr="009534C7">
        <w:tc>
          <w:tcPr>
            <w:tcW w:w="3284" w:type="dxa"/>
          </w:tcPr>
          <w:p w:rsidR="009534C7" w:rsidRPr="009534C7" w:rsidRDefault="0099238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ТКО для сбора, транспортировки, обработки и захоронения оператору по обращению с ТКО 7 т  регулярно в течении месяца </w:t>
            </w:r>
          </w:p>
        </w:tc>
        <w:tc>
          <w:tcPr>
            <w:tcW w:w="3284" w:type="dxa"/>
          </w:tcPr>
          <w:p w:rsidR="009534C7" w:rsidRP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534C7" w:rsidRPr="009534C7" w:rsidRDefault="001A7962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действия договора не исполнялось </w:t>
            </w:r>
          </w:p>
        </w:tc>
      </w:tr>
      <w:tr w:rsidR="009534C7" w:rsidTr="009534C7">
        <w:tc>
          <w:tcPr>
            <w:tcW w:w="3284" w:type="dxa"/>
          </w:tcPr>
          <w:p w:rsidR="009534C7" w:rsidRPr="00992387" w:rsidRDefault="00992387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992387">
              <w:rPr>
                <w:rFonts w:ascii="Times New Roman" w:hAnsi="Times New Roman" w:cs="Times New Roman"/>
              </w:rPr>
              <w:t xml:space="preserve">Проведение работ по захоронению безродных (погребение, по письменной заявке заказчика </w:t>
            </w:r>
            <w:r>
              <w:rPr>
                <w:rFonts w:ascii="Times New Roman" w:hAnsi="Times New Roman" w:cs="Times New Roman"/>
              </w:rPr>
              <w:t xml:space="preserve"> 11 человек </w:t>
            </w:r>
          </w:p>
        </w:tc>
        <w:tc>
          <w:tcPr>
            <w:tcW w:w="3284" w:type="dxa"/>
          </w:tcPr>
          <w:p w:rsidR="009534C7" w:rsidRDefault="004553D6" w:rsidP="00351BF2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387">
              <w:rPr>
                <w:rFonts w:ascii="Times New Roman" w:hAnsi="Times New Roman" w:cs="Times New Roman"/>
              </w:rPr>
              <w:t>Проведение работ по захоронению безродных</w:t>
            </w:r>
            <w:r>
              <w:rPr>
                <w:rFonts w:ascii="Times New Roman" w:hAnsi="Times New Roman" w:cs="Times New Roman"/>
              </w:rPr>
              <w:t xml:space="preserve"> 6 человек на сумму </w:t>
            </w:r>
            <w:r w:rsidRPr="000C0E90">
              <w:rPr>
                <w:rFonts w:ascii="Times New Roman" w:hAnsi="Times New Roman" w:cs="Times New Roman"/>
                <w:b/>
              </w:rPr>
              <w:t>46259,88</w:t>
            </w:r>
            <w:r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3285" w:type="dxa"/>
          </w:tcPr>
          <w:p w:rsidR="009534C7" w:rsidRDefault="009534C7" w:rsidP="00351BF2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2AD" w:rsidTr="009534C7">
        <w:tc>
          <w:tcPr>
            <w:tcW w:w="3284" w:type="dxa"/>
          </w:tcPr>
          <w:p w:rsidR="007062AD" w:rsidRPr="00992387" w:rsidRDefault="007062AD" w:rsidP="00351BF2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3734E5" w:rsidRPr="003734E5">
              <w:rPr>
                <w:rFonts w:ascii="Times New Roman" w:hAnsi="Times New Roman" w:cs="Times New Roman"/>
                <w:b/>
              </w:rPr>
              <w:t>413230</w:t>
            </w:r>
          </w:p>
        </w:tc>
        <w:tc>
          <w:tcPr>
            <w:tcW w:w="3284" w:type="dxa"/>
          </w:tcPr>
          <w:p w:rsidR="007062AD" w:rsidRPr="003734E5" w:rsidRDefault="003734E5" w:rsidP="00351BF2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3734E5">
              <w:rPr>
                <w:rFonts w:ascii="Times New Roman" w:hAnsi="Times New Roman" w:cs="Times New Roman"/>
                <w:b/>
              </w:rPr>
              <w:t>300443,84</w:t>
            </w:r>
          </w:p>
        </w:tc>
        <w:tc>
          <w:tcPr>
            <w:tcW w:w="3285" w:type="dxa"/>
          </w:tcPr>
          <w:p w:rsidR="007062AD" w:rsidRPr="003734E5" w:rsidRDefault="003734E5" w:rsidP="00351BF2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3734E5">
              <w:rPr>
                <w:rFonts w:ascii="Times New Roman" w:hAnsi="Times New Roman" w:cs="Times New Roman"/>
                <w:b/>
              </w:rPr>
              <w:t>112786,16</w:t>
            </w:r>
          </w:p>
        </w:tc>
      </w:tr>
    </w:tbl>
    <w:p w:rsidR="009534C7" w:rsidRDefault="009534C7" w:rsidP="00351BF2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6325" w:rsidRDefault="0053113B" w:rsidP="006F2B83">
      <w:pPr>
        <w:spacing w:after="0" w:line="360" w:lineRule="auto"/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083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36E7">
        <w:rPr>
          <w:rFonts w:ascii="Times New Roman" w:hAnsi="Times New Roman" w:cs="Times New Roman"/>
          <w:sz w:val="26"/>
          <w:szCs w:val="26"/>
        </w:rPr>
        <w:t xml:space="preserve">На момент проверки </w:t>
      </w:r>
      <w:r w:rsidR="0025751E">
        <w:rPr>
          <w:rFonts w:ascii="Times New Roman" w:hAnsi="Times New Roman" w:cs="Times New Roman"/>
          <w:sz w:val="26"/>
          <w:szCs w:val="26"/>
        </w:rPr>
        <w:t xml:space="preserve">фактически  выполненных работ </w:t>
      </w:r>
      <w:r w:rsidR="00FB36E7">
        <w:rPr>
          <w:rFonts w:ascii="Times New Roman" w:hAnsi="Times New Roman" w:cs="Times New Roman"/>
          <w:sz w:val="26"/>
          <w:szCs w:val="26"/>
        </w:rPr>
        <w:t xml:space="preserve">21.09.2021 года </w:t>
      </w:r>
      <w:r w:rsidR="00457B0E">
        <w:rPr>
          <w:rFonts w:ascii="Times New Roman" w:hAnsi="Times New Roman" w:cs="Times New Roman"/>
          <w:sz w:val="26"/>
          <w:szCs w:val="26"/>
        </w:rPr>
        <w:t xml:space="preserve">имеет место  не убранный  мусор  складированный в кучи  по обочинам дороги  на территории городского  кладбища  а также  неубранный туалет , что является нарушением  к приложению №1 к муниципальному контракту от 26.04.2021 г.№0820300018121000079-1 </w:t>
      </w:r>
      <w:r w:rsidR="006D7BCA">
        <w:rPr>
          <w:rFonts w:ascii="Times New Roman" w:hAnsi="Times New Roman" w:cs="Times New Roman"/>
          <w:sz w:val="26"/>
          <w:szCs w:val="26"/>
        </w:rPr>
        <w:t xml:space="preserve">. </w:t>
      </w:r>
      <w:r w:rsidR="00457B0E">
        <w:rPr>
          <w:rFonts w:ascii="Times New Roman" w:hAnsi="Times New Roman" w:cs="Times New Roman"/>
          <w:sz w:val="26"/>
          <w:szCs w:val="26"/>
        </w:rPr>
        <w:t xml:space="preserve"> </w:t>
      </w:r>
      <w:r w:rsidR="006D7BCA">
        <w:rPr>
          <w:rFonts w:ascii="Times New Roman" w:hAnsi="Times New Roman" w:cs="Times New Roman"/>
          <w:sz w:val="26"/>
          <w:szCs w:val="26"/>
        </w:rPr>
        <w:t>При визуальном  осмотре установлено,  т</w:t>
      </w:r>
      <w:r w:rsidR="00457B0E">
        <w:rPr>
          <w:rFonts w:ascii="Times New Roman" w:hAnsi="Times New Roman" w:cs="Times New Roman"/>
          <w:sz w:val="26"/>
          <w:szCs w:val="26"/>
        </w:rPr>
        <w:t>уалет  не имеет крыши.</w:t>
      </w:r>
    </w:p>
    <w:p w:rsidR="00AD6325" w:rsidRDefault="006D7BCA" w:rsidP="006F2B83">
      <w:pPr>
        <w:spacing w:after="0" w:line="360" w:lineRule="auto"/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нарушении  к приложению №1 к муниципальному  контракту</w:t>
      </w:r>
      <w:r w:rsidR="00C373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36B">
        <w:rPr>
          <w:rFonts w:ascii="Times New Roman" w:hAnsi="Times New Roman" w:cs="Times New Roman"/>
          <w:sz w:val="26"/>
          <w:szCs w:val="26"/>
        </w:rPr>
        <w:t xml:space="preserve">(техническое задание) </w:t>
      </w:r>
      <w:r>
        <w:rPr>
          <w:rFonts w:ascii="Times New Roman" w:hAnsi="Times New Roman" w:cs="Times New Roman"/>
          <w:sz w:val="26"/>
          <w:szCs w:val="26"/>
        </w:rPr>
        <w:t xml:space="preserve"> в течении действия договора не производилась передача  ТКО (твердых  коммунальных отходов)  для сбора, транспортировки , обработки  и захоронения  о</w:t>
      </w:r>
      <w:r w:rsidR="005826A4">
        <w:rPr>
          <w:rFonts w:ascii="Times New Roman" w:hAnsi="Times New Roman" w:cs="Times New Roman"/>
          <w:sz w:val="26"/>
          <w:szCs w:val="26"/>
        </w:rPr>
        <w:t>ператору по обращению с ТКО 7 тон (</w:t>
      </w:r>
      <w:r>
        <w:rPr>
          <w:rFonts w:ascii="Times New Roman" w:hAnsi="Times New Roman" w:cs="Times New Roman"/>
          <w:sz w:val="26"/>
          <w:szCs w:val="26"/>
        </w:rPr>
        <w:t xml:space="preserve"> регулярно в течении месяца</w:t>
      </w:r>
      <w:r w:rsidR="005826A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826A4" w:rsidRPr="00AD6325" w:rsidRDefault="005826A4" w:rsidP="006F2B83">
      <w:pPr>
        <w:spacing w:after="0" w:line="360" w:lineRule="auto"/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 захоронению  безродных в количестве 6 человек, имеют место свидетельства   о смерти погребенных и справки  о смерти  оформленных в  отделе ЗАГС . </w:t>
      </w:r>
    </w:p>
    <w:p w:rsidR="00002EA7" w:rsidRPr="006F2B83" w:rsidRDefault="00002EA7" w:rsidP="006F2B83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412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A4AA2" w:rsidRPr="002D4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AA2" w:rsidRPr="002D4120">
        <w:rPr>
          <w:rFonts w:ascii="Times New Roman" w:hAnsi="Times New Roman" w:cs="Times New Roman"/>
          <w:sz w:val="26"/>
          <w:szCs w:val="26"/>
        </w:rPr>
        <w:t xml:space="preserve">Остаток неосвоенных  средств </w:t>
      </w:r>
      <w:r w:rsidR="002D4120" w:rsidRPr="002D4120">
        <w:rPr>
          <w:rFonts w:ascii="Times New Roman" w:hAnsi="Times New Roman" w:cs="Times New Roman"/>
          <w:sz w:val="26"/>
          <w:szCs w:val="26"/>
        </w:rPr>
        <w:t xml:space="preserve"> по муниципальному контракту от 26.04.2021 года №0820300018121000079-1 составляет </w:t>
      </w:r>
      <w:r w:rsidR="00FA4AA2" w:rsidRPr="002D4120">
        <w:rPr>
          <w:rFonts w:ascii="Times New Roman" w:hAnsi="Times New Roman" w:cs="Times New Roman"/>
          <w:sz w:val="26"/>
          <w:szCs w:val="26"/>
        </w:rPr>
        <w:t xml:space="preserve">на момент проверки </w:t>
      </w:r>
      <w:r w:rsidR="002D4120" w:rsidRPr="002D4120">
        <w:rPr>
          <w:rFonts w:ascii="Times New Roman" w:hAnsi="Times New Roman" w:cs="Times New Roman"/>
          <w:sz w:val="26"/>
          <w:szCs w:val="26"/>
        </w:rPr>
        <w:t xml:space="preserve">112786,16 руб. </w:t>
      </w:r>
      <w:r w:rsidR="006F2B83">
        <w:rPr>
          <w:rFonts w:ascii="Times New Roman" w:hAnsi="Times New Roman" w:cs="Times New Roman"/>
          <w:sz w:val="26"/>
          <w:szCs w:val="26"/>
        </w:rPr>
        <w:t xml:space="preserve">оплачено по контракту в сумме  </w:t>
      </w:r>
      <w:r w:rsidR="006F2B83" w:rsidRPr="006F2B83">
        <w:rPr>
          <w:rFonts w:ascii="Times New Roman" w:hAnsi="Times New Roman" w:cs="Times New Roman"/>
          <w:sz w:val="26"/>
          <w:szCs w:val="26"/>
        </w:rPr>
        <w:t xml:space="preserve">300443,84 руб. </w:t>
      </w:r>
    </w:p>
    <w:p w:rsidR="000274F4" w:rsidRDefault="007F5C5F" w:rsidP="00351BF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C7C34">
        <w:rPr>
          <w:rFonts w:ascii="Times New Roman" w:hAnsi="Times New Roman" w:cs="Times New Roman"/>
          <w:sz w:val="26"/>
          <w:szCs w:val="26"/>
        </w:rPr>
        <w:t xml:space="preserve"> </w:t>
      </w:r>
      <w:r w:rsidR="001413AF">
        <w:rPr>
          <w:rFonts w:ascii="Times New Roman" w:hAnsi="Times New Roman" w:cs="Times New Roman"/>
          <w:sz w:val="26"/>
          <w:szCs w:val="26"/>
        </w:rPr>
        <w:t>Проверены объемы выполненных работ  согла</w:t>
      </w:r>
      <w:r w:rsidR="002C7C34">
        <w:rPr>
          <w:rFonts w:ascii="Times New Roman" w:hAnsi="Times New Roman" w:cs="Times New Roman"/>
          <w:sz w:val="26"/>
          <w:szCs w:val="26"/>
        </w:rPr>
        <w:t xml:space="preserve">сно </w:t>
      </w:r>
      <w:r w:rsidR="0026694A">
        <w:rPr>
          <w:rFonts w:ascii="Times New Roman" w:hAnsi="Times New Roman" w:cs="Times New Roman"/>
          <w:sz w:val="26"/>
          <w:szCs w:val="26"/>
        </w:rPr>
        <w:t xml:space="preserve"> муниципального контракта №0820300018121000106-1  от 17.06.2021 года « на выполнение работ по благоустройству придомовых территорий по ул. М.Личенко,д.№27 и ул. Ленина д. №75 в.г. Дальнереченске»</w:t>
      </w:r>
      <w:r w:rsidR="00671CF8">
        <w:rPr>
          <w:rFonts w:ascii="Times New Roman" w:hAnsi="Times New Roman" w:cs="Times New Roman"/>
          <w:sz w:val="26"/>
          <w:szCs w:val="26"/>
        </w:rPr>
        <w:t>, нарушений не установлено, работы выполнены</w:t>
      </w:r>
      <w:r w:rsidR="00DA7DC2">
        <w:rPr>
          <w:rFonts w:ascii="Times New Roman" w:hAnsi="Times New Roman" w:cs="Times New Roman"/>
          <w:sz w:val="26"/>
          <w:szCs w:val="26"/>
        </w:rPr>
        <w:t xml:space="preserve"> в срок согласно п.2.1. Контракта, </w:t>
      </w:r>
      <w:r w:rsidR="00671CF8">
        <w:rPr>
          <w:rFonts w:ascii="Times New Roman" w:hAnsi="Times New Roman" w:cs="Times New Roman"/>
          <w:sz w:val="26"/>
          <w:szCs w:val="26"/>
        </w:rPr>
        <w:t xml:space="preserve">  согласно акта выполненных работ от 10.08.2021 года №7  за отчетный период  с    </w:t>
      </w:r>
      <w:r w:rsidR="00DA7DC2">
        <w:rPr>
          <w:rFonts w:ascii="Times New Roman" w:hAnsi="Times New Roman" w:cs="Times New Roman"/>
          <w:sz w:val="26"/>
          <w:szCs w:val="26"/>
        </w:rPr>
        <w:t xml:space="preserve">17.06.2021 года  по  04.08.2021 года на сумму 719759,39 руб.  </w:t>
      </w:r>
    </w:p>
    <w:p w:rsidR="00DA7DC2" w:rsidRPr="00351BF2" w:rsidRDefault="00351BF2" w:rsidP="00351BF2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7DC2" w:rsidRPr="00351BF2">
        <w:rPr>
          <w:rFonts w:ascii="Times New Roman" w:hAnsi="Times New Roman" w:cs="Times New Roman"/>
          <w:sz w:val="26"/>
          <w:szCs w:val="26"/>
        </w:rPr>
        <w:t xml:space="preserve">    Проверены</w:t>
      </w:r>
      <w:r w:rsidR="00E310C1" w:rsidRPr="00351BF2">
        <w:rPr>
          <w:rFonts w:ascii="Times New Roman" w:hAnsi="Times New Roman" w:cs="Times New Roman"/>
          <w:sz w:val="26"/>
          <w:szCs w:val="26"/>
        </w:rPr>
        <w:t xml:space="preserve">  </w:t>
      </w:r>
      <w:r w:rsidR="00DA7DC2" w:rsidRPr="00351BF2">
        <w:rPr>
          <w:rFonts w:ascii="Times New Roman" w:hAnsi="Times New Roman" w:cs="Times New Roman"/>
          <w:sz w:val="26"/>
          <w:szCs w:val="26"/>
        </w:rPr>
        <w:t xml:space="preserve">объемы </w:t>
      </w:r>
      <w:r w:rsidR="00320263" w:rsidRPr="00351BF2">
        <w:rPr>
          <w:rFonts w:ascii="Times New Roman" w:hAnsi="Times New Roman" w:cs="Times New Roman"/>
          <w:sz w:val="26"/>
          <w:szCs w:val="26"/>
        </w:rPr>
        <w:t xml:space="preserve"> выполненных  работ </w:t>
      </w:r>
      <w:r w:rsidR="00B5604C" w:rsidRPr="00351BF2">
        <w:rPr>
          <w:rFonts w:ascii="Times New Roman" w:hAnsi="Times New Roman" w:cs="Times New Roman"/>
          <w:sz w:val="26"/>
          <w:szCs w:val="26"/>
        </w:rPr>
        <w:t xml:space="preserve">по муниципальному контракту </w:t>
      </w:r>
      <w:r w:rsidR="00320263" w:rsidRPr="00351BF2">
        <w:rPr>
          <w:rFonts w:ascii="Times New Roman" w:hAnsi="Times New Roman" w:cs="Times New Roman"/>
          <w:sz w:val="26"/>
          <w:szCs w:val="26"/>
        </w:rPr>
        <w:t xml:space="preserve"> </w:t>
      </w:r>
      <w:r w:rsidR="00B5604C" w:rsidRPr="00351BF2">
        <w:rPr>
          <w:rFonts w:ascii="Times New Roman" w:hAnsi="Times New Roman" w:cs="Times New Roman"/>
          <w:sz w:val="26"/>
          <w:szCs w:val="26"/>
        </w:rPr>
        <w:t xml:space="preserve">0820300018121000092-1 от 12.05.2021 г. ИП Горовой К.А. на сумму 573174,56  руб.  по покосу, сбору и вывозу травы на территории г.Дальнереченска  оплата  по данному контракту составила в сумме  </w:t>
      </w:r>
      <w:r w:rsidR="00B5604C" w:rsidRPr="00351BF2">
        <w:rPr>
          <w:rFonts w:ascii="Times New Roman" w:hAnsi="Times New Roman" w:cs="Times New Roman"/>
          <w:b/>
          <w:sz w:val="26"/>
          <w:szCs w:val="26"/>
        </w:rPr>
        <w:t>286587,28</w:t>
      </w:r>
      <w:r w:rsidR="00B5604C" w:rsidRPr="00351BF2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  <w:r w:rsidR="00B5604C" w:rsidRPr="00351BF2">
        <w:rPr>
          <w:rFonts w:ascii="Times New Roman" w:hAnsi="Times New Roman" w:cs="Times New Roman"/>
          <w:sz w:val="26"/>
          <w:szCs w:val="26"/>
        </w:rPr>
        <w:t>руб. оплата  акта выполненных работ от 15.09.2021 года №1</w:t>
      </w:r>
      <w:r w:rsidR="006F2B83">
        <w:rPr>
          <w:rFonts w:ascii="Times New Roman" w:hAnsi="Times New Roman" w:cs="Times New Roman"/>
          <w:sz w:val="26"/>
          <w:szCs w:val="26"/>
        </w:rPr>
        <w:t xml:space="preserve"> и акта выполненных работ №2 от 02.08.2021 года</w:t>
      </w:r>
      <w:r w:rsidR="00DE206C" w:rsidRPr="00351BF2">
        <w:rPr>
          <w:rFonts w:ascii="Times New Roman" w:hAnsi="Times New Roman" w:cs="Times New Roman"/>
          <w:sz w:val="26"/>
          <w:szCs w:val="26"/>
        </w:rPr>
        <w:t xml:space="preserve">. Покос травы </w:t>
      </w:r>
      <w:r w:rsidR="00E401ED" w:rsidRPr="00351BF2">
        <w:rPr>
          <w:rFonts w:ascii="Times New Roman" w:hAnsi="Times New Roman" w:cs="Times New Roman"/>
          <w:sz w:val="26"/>
          <w:szCs w:val="26"/>
        </w:rPr>
        <w:t xml:space="preserve">осмотрен визуально </w:t>
      </w:r>
      <w:r w:rsidR="00DE206C" w:rsidRPr="00351BF2">
        <w:rPr>
          <w:rFonts w:ascii="Times New Roman" w:hAnsi="Times New Roman" w:cs="Times New Roman"/>
          <w:sz w:val="26"/>
          <w:szCs w:val="26"/>
        </w:rPr>
        <w:t xml:space="preserve">по </w:t>
      </w:r>
      <w:r w:rsidR="00DF429E" w:rsidRPr="00351BF2">
        <w:rPr>
          <w:rFonts w:ascii="Times New Roman" w:hAnsi="Times New Roman" w:cs="Times New Roman"/>
          <w:sz w:val="26"/>
          <w:szCs w:val="26"/>
        </w:rPr>
        <w:t xml:space="preserve"> следующим </w:t>
      </w:r>
      <w:r w:rsidR="00DE206C" w:rsidRPr="00351BF2">
        <w:rPr>
          <w:rFonts w:ascii="Times New Roman" w:hAnsi="Times New Roman" w:cs="Times New Roman"/>
          <w:sz w:val="26"/>
          <w:szCs w:val="26"/>
        </w:rPr>
        <w:t>улицам</w:t>
      </w:r>
      <w:r w:rsidR="00DF429E" w:rsidRPr="00351BF2">
        <w:rPr>
          <w:rFonts w:ascii="Times New Roman" w:hAnsi="Times New Roman" w:cs="Times New Roman"/>
          <w:sz w:val="26"/>
          <w:szCs w:val="26"/>
        </w:rPr>
        <w:t>:</w:t>
      </w:r>
      <w:r w:rsidR="00DE206C" w:rsidRPr="00351BF2">
        <w:rPr>
          <w:rFonts w:ascii="Times New Roman" w:hAnsi="Times New Roman" w:cs="Times New Roman"/>
          <w:sz w:val="26"/>
          <w:szCs w:val="26"/>
        </w:rPr>
        <w:t xml:space="preserve"> ул. Свободы (включая сквер </w:t>
      </w:r>
      <w:r w:rsidR="00DE206C" w:rsidRPr="00351BF2">
        <w:rPr>
          <w:rFonts w:ascii="Times New Roman" w:hAnsi="Times New Roman" w:cs="Times New Roman"/>
          <w:sz w:val="26"/>
          <w:szCs w:val="26"/>
          <w:lang w:val="en-US"/>
        </w:rPr>
        <w:t>XYII</w:t>
      </w:r>
      <w:r w:rsidR="00DE206C" w:rsidRPr="00351BF2">
        <w:rPr>
          <w:rFonts w:ascii="Times New Roman" w:hAnsi="Times New Roman" w:cs="Times New Roman"/>
          <w:sz w:val="26"/>
          <w:szCs w:val="26"/>
        </w:rPr>
        <w:t xml:space="preserve">  </w:t>
      </w:r>
      <w:r w:rsidR="00DF429E" w:rsidRPr="00351BF2">
        <w:rPr>
          <w:rFonts w:ascii="Times New Roman" w:hAnsi="Times New Roman" w:cs="Times New Roman"/>
          <w:sz w:val="26"/>
          <w:szCs w:val="26"/>
        </w:rPr>
        <w:t xml:space="preserve">съезда ВЛКСМ </w:t>
      </w:r>
      <w:r w:rsidR="00DE206C" w:rsidRPr="00351BF2">
        <w:rPr>
          <w:rFonts w:ascii="Times New Roman" w:hAnsi="Times New Roman" w:cs="Times New Roman"/>
          <w:sz w:val="26"/>
          <w:szCs w:val="26"/>
        </w:rPr>
        <w:t xml:space="preserve">) </w:t>
      </w:r>
      <w:r w:rsidR="00BD40C7" w:rsidRPr="00351BF2">
        <w:rPr>
          <w:rFonts w:ascii="Times New Roman" w:hAnsi="Times New Roman" w:cs="Times New Roman"/>
          <w:sz w:val="26"/>
          <w:szCs w:val="26"/>
        </w:rPr>
        <w:t>ул. Героев Даманского, ул. Ленина, ул. Красная,</w:t>
      </w:r>
      <w:r w:rsidR="00DF429E" w:rsidRPr="00351BF2">
        <w:rPr>
          <w:rFonts w:ascii="Times New Roman" w:hAnsi="Times New Roman" w:cs="Times New Roman"/>
          <w:sz w:val="26"/>
          <w:szCs w:val="26"/>
        </w:rPr>
        <w:t xml:space="preserve"> </w:t>
      </w:r>
      <w:r w:rsidR="00BD40C7" w:rsidRPr="00351BF2">
        <w:rPr>
          <w:rFonts w:ascii="Times New Roman" w:hAnsi="Times New Roman" w:cs="Times New Roman"/>
          <w:sz w:val="26"/>
          <w:szCs w:val="26"/>
        </w:rPr>
        <w:t>ул. Дальнереченская</w:t>
      </w:r>
      <w:r w:rsidR="0051668B" w:rsidRPr="00351BF2">
        <w:rPr>
          <w:rFonts w:ascii="Times New Roman" w:hAnsi="Times New Roman" w:cs="Times New Roman"/>
          <w:sz w:val="26"/>
          <w:szCs w:val="26"/>
        </w:rPr>
        <w:t>, трава выкошена. Имеет место акт выполненных работ  от 15.09.2021 г. №1  за период с 24.06.2021 года  по поко</w:t>
      </w:r>
      <w:r w:rsidRPr="00351BF2">
        <w:rPr>
          <w:rFonts w:ascii="Times New Roman" w:hAnsi="Times New Roman" w:cs="Times New Roman"/>
          <w:sz w:val="26"/>
          <w:szCs w:val="26"/>
        </w:rPr>
        <w:t>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BF2">
        <w:rPr>
          <w:rFonts w:ascii="Times New Roman" w:hAnsi="Times New Roman" w:cs="Times New Roman"/>
          <w:sz w:val="26"/>
          <w:szCs w:val="26"/>
        </w:rPr>
        <w:t>сбору и вывозу травы на территории г. Дальнереченска.</w:t>
      </w:r>
    </w:p>
    <w:p w:rsidR="007C584E" w:rsidRDefault="00E401ED" w:rsidP="00351BF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 xml:space="preserve">    </w:t>
      </w:r>
      <w:r w:rsidR="00351BF2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  <w:r w:rsidR="00351BF2" w:rsidRPr="00351BF2">
        <w:rPr>
          <w:rFonts w:ascii="Times New Roman" w:hAnsi="Times New Roman" w:cs="Times New Roman"/>
          <w:sz w:val="26"/>
          <w:szCs w:val="26"/>
        </w:rPr>
        <w:t>Проверены объемы выполненных работ</w:t>
      </w:r>
      <w:r w:rsidR="007C584E">
        <w:rPr>
          <w:rFonts w:ascii="Times New Roman" w:hAnsi="Times New Roman" w:cs="Times New Roman"/>
          <w:sz w:val="26"/>
          <w:szCs w:val="26"/>
        </w:rPr>
        <w:t xml:space="preserve"> по акту выполненных работ </w:t>
      </w:r>
      <w:r w:rsidR="00351BF2" w:rsidRPr="00351BF2">
        <w:rPr>
          <w:rFonts w:ascii="Times New Roman" w:hAnsi="Times New Roman" w:cs="Times New Roman"/>
          <w:sz w:val="26"/>
          <w:szCs w:val="26"/>
        </w:rPr>
        <w:t xml:space="preserve"> по акту от 02.08.2021 года №</w:t>
      </w:r>
      <w:r w:rsidR="007C584E">
        <w:rPr>
          <w:rFonts w:ascii="Times New Roman" w:hAnsi="Times New Roman" w:cs="Times New Roman"/>
          <w:sz w:val="26"/>
          <w:szCs w:val="26"/>
        </w:rPr>
        <w:t>1</w:t>
      </w:r>
      <w:r w:rsidR="00351BF2" w:rsidRPr="00351BF2">
        <w:rPr>
          <w:rFonts w:ascii="Times New Roman" w:hAnsi="Times New Roman" w:cs="Times New Roman"/>
          <w:sz w:val="26"/>
          <w:szCs w:val="26"/>
        </w:rPr>
        <w:t xml:space="preserve"> по обрезке веток и санитарной валке деревьев на территории г. Дальнереченска</w:t>
      </w:r>
      <w:r w:rsidR="007C584E">
        <w:rPr>
          <w:rFonts w:ascii="Times New Roman" w:hAnsi="Times New Roman" w:cs="Times New Roman"/>
          <w:sz w:val="26"/>
          <w:szCs w:val="26"/>
        </w:rPr>
        <w:t xml:space="preserve">, ориентир ул. Западная,3; ул.Таврическая ,22  на валку 3  деревьев </w:t>
      </w:r>
      <w:r w:rsidR="005578C0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7C584E">
        <w:rPr>
          <w:rFonts w:ascii="Times New Roman" w:hAnsi="Times New Roman" w:cs="Times New Roman"/>
          <w:sz w:val="26"/>
          <w:szCs w:val="26"/>
        </w:rPr>
        <w:t>17208,72 руб., объемы выполнены .</w:t>
      </w:r>
      <w:r w:rsidR="000B2EB9">
        <w:rPr>
          <w:rFonts w:ascii="Times New Roman" w:hAnsi="Times New Roman" w:cs="Times New Roman"/>
          <w:sz w:val="26"/>
          <w:szCs w:val="26"/>
        </w:rPr>
        <w:t xml:space="preserve"> Всего по муниципальному контракту выполнено работ на сумму 249027,26 тыс.руб., оплачено 249027,26 тыс.руб. </w:t>
      </w:r>
    </w:p>
    <w:p w:rsidR="00E401ED" w:rsidRPr="000C3A5B" w:rsidRDefault="00351BF2" w:rsidP="00351BF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351BF2">
        <w:rPr>
          <w:rFonts w:ascii="Times New Roman" w:hAnsi="Times New Roman" w:cs="Times New Roman"/>
          <w:sz w:val="26"/>
          <w:szCs w:val="26"/>
        </w:rPr>
        <w:t xml:space="preserve">  </w:t>
      </w:r>
      <w:r w:rsidR="007C584E">
        <w:rPr>
          <w:rFonts w:ascii="Times New Roman" w:hAnsi="Times New Roman" w:cs="Times New Roman"/>
          <w:sz w:val="26"/>
          <w:szCs w:val="26"/>
        </w:rPr>
        <w:t xml:space="preserve">    </w:t>
      </w:r>
      <w:r w:rsidR="000B2EB9" w:rsidRPr="000C3A5B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0B2EB9" w:rsidRPr="000B2EB9" w:rsidRDefault="000B2EB9" w:rsidP="001C559F">
      <w:pPr>
        <w:pStyle w:val="a5"/>
        <w:numPr>
          <w:ilvl w:val="0"/>
          <w:numId w:val="39"/>
        </w:numPr>
        <w:spacing w:after="0" w:line="360" w:lineRule="auto"/>
        <w:ind w:left="142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0B2EB9">
        <w:rPr>
          <w:rFonts w:ascii="Times New Roman" w:hAnsi="Times New Roman" w:cs="Times New Roman"/>
          <w:sz w:val="26"/>
          <w:szCs w:val="26"/>
        </w:rPr>
        <w:t xml:space="preserve">На момент </w:t>
      </w:r>
      <w:r w:rsidR="001C559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0B2EB9">
        <w:rPr>
          <w:rFonts w:ascii="Times New Roman" w:hAnsi="Times New Roman" w:cs="Times New Roman"/>
          <w:sz w:val="26"/>
          <w:szCs w:val="26"/>
        </w:rPr>
        <w:t>проверки фактически  выполненных работ 21.09.2021 года имеет место  не убранный  мусор  складированный в кучи  по обочинам дороги  на территории городского  кладбища  а также  неубранный туа</w:t>
      </w:r>
      <w:r w:rsidR="000C3A5B">
        <w:rPr>
          <w:rFonts w:ascii="Times New Roman" w:hAnsi="Times New Roman" w:cs="Times New Roman"/>
          <w:sz w:val="26"/>
          <w:szCs w:val="26"/>
        </w:rPr>
        <w:t xml:space="preserve">лет, что является нарушением   приложения </w:t>
      </w:r>
      <w:r w:rsidRPr="000B2EB9">
        <w:rPr>
          <w:rFonts w:ascii="Times New Roman" w:hAnsi="Times New Roman" w:cs="Times New Roman"/>
          <w:sz w:val="26"/>
          <w:szCs w:val="26"/>
        </w:rPr>
        <w:t xml:space="preserve"> №1 к муниципальному контракту от 26.04.2021 г.№0820300018121000079-1 .  При визуальном  осмотре установлено,  т</w:t>
      </w:r>
      <w:r w:rsidR="000C3A5B">
        <w:rPr>
          <w:rFonts w:ascii="Times New Roman" w:hAnsi="Times New Roman" w:cs="Times New Roman"/>
          <w:sz w:val="26"/>
          <w:szCs w:val="26"/>
        </w:rPr>
        <w:t xml:space="preserve">уалет  не имел </w:t>
      </w:r>
      <w:r w:rsidRPr="000B2EB9">
        <w:rPr>
          <w:rFonts w:ascii="Times New Roman" w:hAnsi="Times New Roman" w:cs="Times New Roman"/>
          <w:sz w:val="26"/>
          <w:szCs w:val="26"/>
        </w:rPr>
        <w:t xml:space="preserve"> крыши.</w:t>
      </w:r>
    </w:p>
    <w:p w:rsidR="000B2EB9" w:rsidRDefault="000B2EB9" w:rsidP="001C559F">
      <w:p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3A5B">
        <w:rPr>
          <w:rFonts w:ascii="Times New Roman" w:hAnsi="Times New Roman" w:cs="Times New Roman"/>
          <w:sz w:val="26"/>
          <w:szCs w:val="26"/>
        </w:rPr>
        <w:t>2.  В нарушении   приложения</w:t>
      </w:r>
      <w:r>
        <w:rPr>
          <w:rFonts w:ascii="Times New Roman" w:hAnsi="Times New Roman" w:cs="Times New Roman"/>
          <w:sz w:val="26"/>
          <w:szCs w:val="26"/>
        </w:rPr>
        <w:t xml:space="preserve"> №1 к муниципальному  контракту  (техническое задание)  в течении действия договора не производилась передача  ТКО (твердых  коммунальных отходов)  для сбора, транспортировки , обработки  и захоронения  оператору по обращению с ТКО 7 тон ( регулярно в течении месяца).  </w:t>
      </w:r>
    </w:p>
    <w:p w:rsidR="00FF235C" w:rsidRDefault="00FF235C" w:rsidP="001C559F">
      <w:pPr>
        <w:spacing w:line="360" w:lineRule="auto"/>
        <w:ind w:hanging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C559F" w:rsidRDefault="001C559F" w:rsidP="001C559F">
      <w:pPr>
        <w:spacing w:line="360" w:lineRule="auto"/>
        <w:ind w:hanging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C3A5B" w:rsidRPr="001C559F" w:rsidTr="000C3A5B">
        <w:tc>
          <w:tcPr>
            <w:tcW w:w="4926" w:type="dxa"/>
          </w:tcPr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 финансового отдела администрации Дальнереченского городского округа </w:t>
            </w:r>
          </w:p>
        </w:tc>
        <w:tc>
          <w:tcPr>
            <w:tcW w:w="4927" w:type="dxa"/>
          </w:tcPr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Г.А. Пасюк </w:t>
            </w:r>
          </w:p>
        </w:tc>
      </w:tr>
      <w:tr w:rsidR="000C3A5B" w:rsidRPr="001C559F" w:rsidTr="000C3A5B">
        <w:tc>
          <w:tcPr>
            <w:tcW w:w="4926" w:type="dxa"/>
          </w:tcPr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жилищно-коммунального хозяйства Дальнереченского городского округа» </w:t>
            </w:r>
          </w:p>
        </w:tc>
        <w:tc>
          <w:tcPr>
            <w:tcW w:w="4927" w:type="dxa"/>
          </w:tcPr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Э.И.Ибрагимов </w:t>
            </w:r>
          </w:p>
          <w:p w:rsidR="001C559F" w:rsidRPr="001C559F" w:rsidRDefault="001C559F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B" w:rsidRPr="001C559F" w:rsidTr="000C3A5B">
        <w:tc>
          <w:tcPr>
            <w:tcW w:w="4926" w:type="dxa"/>
          </w:tcPr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«Централизованная бухгалтерия администрации Дальнереченского городского округа» </w:t>
            </w:r>
          </w:p>
        </w:tc>
        <w:tc>
          <w:tcPr>
            <w:tcW w:w="4927" w:type="dxa"/>
          </w:tcPr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A5B" w:rsidRPr="001C559F" w:rsidRDefault="000C3A5B" w:rsidP="000C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Е.А. Касьянова </w:t>
            </w:r>
          </w:p>
        </w:tc>
      </w:tr>
    </w:tbl>
    <w:p w:rsidR="000C3A5B" w:rsidRPr="001C559F" w:rsidRDefault="000C3A5B" w:rsidP="000C3A5B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0C3A5B" w:rsidRPr="001C559F" w:rsidSect="00A67D8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9B" w:rsidRDefault="00B6389B" w:rsidP="003015D5">
      <w:pPr>
        <w:spacing w:after="0" w:line="240" w:lineRule="auto"/>
      </w:pPr>
      <w:r>
        <w:separator/>
      </w:r>
    </w:p>
  </w:endnote>
  <w:endnote w:type="continuationSeparator" w:id="1">
    <w:p w:rsidR="00B6389B" w:rsidRDefault="00B6389B" w:rsidP="0030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9B" w:rsidRDefault="00B6389B" w:rsidP="003015D5">
      <w:pPr>
        <w:spacing w:after="0" w:line="240" w:lineRule="auto"/>
      </w:pPr>
      <w:r>
        <w:separator/>
      </w:r>
    </w:p>
  </w:footnote>
  <w:footnote w:type="continuationSeparator" w:id="1">
    <w:p w:rsidR="00B6389B" w:rsidRDefault="00B6389B" w:rsidP="0030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31"/>
      <w:docPartObj>
        <w:docPartGallery w:val="Page Numbers (Top of Page)"/>
        <w:docPartUnique/>
      </w:docPartObj>
    </w:sdtPr>
    <w:sdtContent>
      <w:p w:rsidR="000C3A5B" w:rsidRDefault="000C3A5B">
        <w:pPr>
          <w:pStyle w:val="a7"/>
          <w:jc w:val="right"/>
        </w:pPr>
        <w:fldSimple w:instr=" PAGE   \* MERGEFORMAT ">
          <w:r w:rsidR="006F2B83">
            <w:rPr>
              <w:noProof/>
            </w:rPr>
            <w:t>9</w:t>
          </w:r>
        </w:fldSimple>
      </w:p>
    </w:sdtContent>
  </w:sdt>
  <w:p w:rsidR="000C3A5B" w:rsidRDefault="000C3A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EC3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5"/>
    <w:multiLevelType w:val="multilevel"/>
    <w:tmpl w:val="00000004"/>
    <w:lvl w:ilvl="0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2C743D4"/>
    <w:multiLevelType w:val="hybridMultilevel"/>
    <w:tmpl w:val="82100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55131BA"/>
    <w:multiLevelType w:val="hybridMultilevel"/>
    <w:tmpl w:val="4F481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5D27A6F"/>
    <w:multiLevelType w:val="hybridMultilevel"/>
    <w:tmpl w:val="13D40430"/>
    <w:lvl w:ilvl="0" w:tplc="F88824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A76CAE"/>
    <w:multiLevelType w:val="hybridMultilevel"/>
    <w:tmpl w:val="3D2E9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AF213B"/>
    <w:multiLevelType w:val="multilevel"/>
    <w:tmpl w:val="24DEE4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087F0E73"/>
    <w:multiLevelType w:val="hybridMultilevel"/>
    <w:tmpl w:val="B21EAB4C"/>
    <w:lvl w:ilvl="0" w:tplc="317E2D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E75453"/>
    <w:multiLevelType w:val="hybridMultilevel"/>
    <w:tmpl w:val="5ADE8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772AF0"/>
    <w:multiLevelType w:val="hybridMultilevel"/>
    <w:tmpl w:val="0AEC7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AB29F0"/>
    <w:multiLevelType w:val="hybridMultilevel"/>
    <w:tmpl w:val="C1DA5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287D3A"/>
    <w:multiLevelType w:val="hybridMultilevel"/>
    <w:tmpl w:val="C05070D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15326473"/>
    <w:multiLevelType w:val="hybridMultilevel"/>
    <w:tmpl w:val="B2C4C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394A89"/>
    <w:multiLevelType w:val="multilevel"/>
    <w:tmpl w:val="6F187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E26D73"/>
    <w:multiLevelType w:val="hybridMultilevel"/>
    <w:tmpl w:val="5E149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792071"/>
    <w:multiLevelType w:val="hybridMultilevel"/>
    <w:tmpl w:val="8F66C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8CA384D"/>
    <w:multiLevelType w:val="hybridMultilevel"/>
    <w:tmpl w:val="200A8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FD5CC4"/>
    <w:multiLevelType w:val="hybridMultilevel"/>
    <w:tmpl w:val="84D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A6F82"/>
    <w:multiLevelType w:val="hybridMultilevel"/>
    <w:tmpl w:val="AE60473C"/>
    <w:lvl w:ilvl="0" w:tplc="6052B0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5D4C03"/>
    <w:multiLevelType w:val="multilevel"/>
    <w:tmpl w:val="A80A3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D719B4"/>
    <w:multiLevelType w:val="hybridMultilevel"/>
    <w:tmpl w:val="4E801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706269"/>
    <w:multiLevelType w:val="hybridMultilevel"/>
    <w:tmpl w:val="A5005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11909"/>
    <w:multiLevelType w:val="multilevel"/>
    <w:tmpl w:val="3E663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0A7F01"/>
    <w:multiLevelType w:val="hybridMultilevel"/>
    <w:tmpl w:val="77D6D736"/>
    <w:lvl w:ilvl="0" w:tplc="4A0ABF7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7">
    <w:nsid w:val="47AB2EFB"/>
    <w:multiLevelType w:val="hybridMultilevel"/>
    <w:tmpl w:val="A0DA6364"/>
    <w:lvl w:ilvl="0" w:tplc="6338E5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10D08"/>
    <w:multiLevelType w:val="multilevel"/>
    <w:tmpl w:val="161A53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29">
    <w:nsid w:val="4E3351E9"/>
    <w:multiLevelType w:val="hybridMultilevel"/>
    <w:tmpl w:val="3C8C38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271F1D"/>
    <w:multiLevelType w:val="hybridMultilevel"/>
    <w:tmpl w:val="481493D0"/>
    <w:lvl w:ilvl="0" w:tplc="D43EF93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4B32A1"/>
    <w:multiLevelType w:val="hybridMultilevel"/>
    <w:tmpl w:val="D55475D0"/>
    <w:lvl w:ilvl="0" w:tplc="27CC4A4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2A8006D"/>
    <w:multiLevelType w:val="hybridMultilevel"/>
    <w:tmpl w:val="451498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E73B24"/>
    <w:multiLevelType w:val="hybridMultilevel"/>
    <w:tmpl w:val="46BE6682"/>
    <w:lvl w:ilvl="0" w:tplc="E81C3A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5C34CF"/>
    <w:multiLevelType w:val="hybridMultilevel"/>
    <w:tmpl w:val="4ECC3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630F18"/>
    <w:multiLevelType w:val="hybridMultilevel"/>
    <w:tmpl w:val="6D943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691892"/>
    <w:multiLevelType w:val="multilevel"/>
    <w:tmpl w:val="7FD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67E78"/>
    <w:multiLevelType w:val="hybridMultilevel"/>
    <w:tmpl w:val="09AEBC34"/>
    <w:lvl w:ilvl="0" w:tplc="AB5A3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A644A"/>
    <w:multiLevelType w:val="hybridMultilevel"/>
    <w:tmpl w:val="9396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25"/>
  </w:num>
  <w:num w:numId="9">
    <w:abstractNumId w:val="22"/>
  </w:num>
  <w:num w:numId="10">
    <w:abstractNumId w:val="2"/>
  </w:num>
  <w:num w:numId="11">
    <w:abstractNumId w:val="32"/>
  </w:num>
  <w:num w:numId="12">
    <w:abstractNumId w:val="36"/>
  </w:num>
  <w:num w:numId="13">
    <w:abstractNumId w:val="18"/>
  </w:num>
  <w:num w:numId="14">
    <w:abstractNumId w:val="13"/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12"/>
  </w:num>
  <w:num w:numId="20">
    <w:abstractNumId w:val="8"/>
  </w:num>
  <w:num w:numId="21">
    <w:abstractNumId w:val="34"/>
  </w:num>
  <w:num w:numId="22">
    <w:abstractNumId w:val="33"/>
  </w:num>
  <w:num w:numId="23">
    <w:abstractNumId w:val="5"/>
  </w:num>
  <w:num w:numId="24">
    <w:abstractNumId w:val="31"/>
  </w:num>
  <w:num w:numId="25">
    <w:abstractNumId w:val="7"/>
  </w:num>
  <w:num w:numId="26">
    <w:abstractNumId w:val="35"/>
  </w:num>
  <w:num w:numId="27">
    <w:abstractNumId w:val="10"/>
  </w:num>
  <w:num w:numId="28">
    <w:abstractNumId w:val="23"/>
  </w:num>
  <w:num w:numId="29">
    <w:abstractNumId w:val="14"/>
  </w:num>
  <w:num w:numId="30">
    <w:abstractNumId w:val="6"/>
  </w:num>
  <w:num w:numId="31">
    <w:abstractNumId w:val="29"/>
  </w:num>
  <w:num w:numId="32">
    <w:abstractNumId w:val="38"/>
  </w:num>
  <w:num w:numId="33">
    <w:abstractNumId w:val="24"/>
  </w:num>
  <w:num w:numId="34">
    <w:abstractNumId w:val="27"/>
  </w:num>
  <w:num w:numId="35">
    <w:abstractNumId w:val="37"/>
  </w:num>
  <w:num w:numId="36">
    <w:abstractNumId w:val="21"/>
  </w:num>
  <w:num w:numId="37">
    <w:abstractNumId w:val="30"/>
  </w:num>
  <w:num w:numId="38">
    <w:abstractNumId w:val="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235C"/>
    <w:rsid w:val="00002EA7"/>
    <w:rsid w:val="0000761A"/>
    <w:rsid w:val="00011024"/>
    <w:rsid w:val="00013155"/>
    <w:rsid w:val="000134AA"/>
    <w:rsid w:val="00014A78"/>
    <w:rsid w:val="0001580C"/>
    <w:rsid w:val="000170EA"/>
    <w:rsid w:val="000206CE"/>
    <w:rsid w:val="00025D1F"/>
    <w:rsid w:val="00025DE5"/>
    <w:rsid w:val="00025EF0"/>
    <w:rsid w:val="000274F4"/>
    <w:rsid w:val="00032A66"/>
    <w:rsid w:val="0003750A"/>
    <w:rsid w:val="000420DA"/>
    <w:rsid w:val="00046251"/>
    <w:rsid w:val="0004733C"/>
    <w:rsid w:val="0004737D"/>
    <w:rsid w:val="000672D5"/>
    <w:rsid w:val="0007170C"/>
    <w:rsid w:val="00073AC2"/>
    <w:rsid w:val="000831BF"/>
    <w:rsid w:val="000863A7"/>
    <w:rsid w:val="00090880"/>
    <w:rsid w:val="00091A80"/>
    <w:rsid w:val="00096861"/>
    <w:rsid w:val="000B0FEE"/>
    <w:rsid w:val="000B2EB9"/>
    <w:rsid w:val="000B6060"/>
    <w:rsid w:val="000B764C"/>
    <w:rsid w:val="000C0E90"/>
    <w:rsid w:val="000C3479"/>
    <w:rsid w:val="000C3A5B"/>
    <w:rsid w:val="000C4147"/>
    <w:rsid w:val="000D2C25"/>
    <w:rsid w:val="000D3CDA"/>
    <w:rsid w:val="000D3D9F"/>
    <w:rsid w:val="000D6AE3"/>
    <w:rsid w:val="000D798B"/>
    <w:rsid w:val="000D7E25"/>
    <w:rsid w:val="000E39C7"/>
    <w:rsid w:val="000E4353"/>
    <w:rsid w:val="000F103A"/>
    <w:rsid w:val="000F12EA"/>
    <w:rsid w:val="000F3BD0"/>
    <w:rsid w:val="000F4233"/>
    <w:rsid w:val="000F7A35"/>
    <w:rsid w:val="0010243A"/>
    <w:rsid w:val="001064E7"/>
    <w:rsid w:val="0011222D"/>
    <w:rsid w:val="001131C8"/>
    <w:rsid w:val="001162A4"/>
    <w:rsid w:val="00116403"/>
    <w:rsid w:val="00124FC2"/>
    <w:rsid w:val="00125675"/>
    <w:rsid w:val="00130DC3"/>
    <w:rsid w:val="001413AF"/>
    <w:rsid w:val="001427A1"/>
    <w:rsid w:val="001474EE"/>
    <w:rsid w:val="00151899"/>
    <w:rsid w:val="001574A2"/>
    <w:rsid w:val="001600C8"/>
    <w:rsid w:val="00162B9D"/>
    <w:rsid w:val="00163522"/>
    <w:rsid w:val="0016786D"/>
    <w:rsid w:val="001704FC"/>
    <w:rsid w:val="00171457"/>
    <w:rsid w:val="00175E7E"/>
    <w:rsid w:val="001A1485"/>
    <w:rsid w:val="001A3F68"/>
    <w:rsid w:val="001A4D93"/>
    <w:rsid w:val="001A58E2"/>
    <w:rsid w:val="001A6FA6"/>
    <w:rsid w:val="001A7962"/>
    <w:rsid w:val="001B11F7"/>
    <w:rsid w:val="001B2F5E"/>
    <w:rsid w:val="001B56A1"/>
    <w:rsid w:val="001B72E6"/>
    <w:rsid w:val="001C5389"/>
    <w:rsid w:val="001C559F"/>
    <w:rsid w:val="001C66EC"/>
    <w:rsid w:val="001D5BB0"/>
    <w:rsid w:val="001E32F8"/>
    <w:rsid w:val="001E7678"/>
    <w:rsid w:val="001E7763"/>
    <w:rsid w:val="001F3EB3"/>
    <w:rsid w:val="001F64A5"/>
    <w:rsid w:val="002103F2"/>
    <w:rsid w:val="002109C3"/>
    <w:rsid w:val="0021302D"/>
    <w:rsid w:val="00213412"/>
    <w:rsid w:val="00216DA9"/>
    <w:rsid w:val="00222D03"/>
    <w:rsid w:val="0023610F"/>
    <w:rsid w:val="002412E8"/>
    <w:rsid w:val="0024190A"/>
    <w:rsid w:val="0025751E"/>
    <w:rsid w:val="00257C4A"/>
    <w:rsid w:val="00260E3D"/>
    <w:rsid w:val="00261027"/>
    <w:rsid w:val="00261BDD"/>
    <w:rsid w:val="0026694A"/>
    <w:rsid w:val="002768A4"/>
    <w:rsid w:val="00295457"/>
    <w:rsid w:val="00295B36"/>
    <w:rsid w:val="002A0FF6"/>
    <w:rsid w:val="002A35F8"/>
    <w:rsid w:val="002A44B6"/>
    <w:rsid w:val="002B1DC8"/>
    <w:rsid w:val="002C7C34"/>
    <w:rsid w:val="002D2DD1"/>
    <w:rsid w:val="002D376E"/>
    <w:rsid w:val="002D4120"/>
    <w:rsid w:val="002D4A55"/>
    <w:rsid w:val="002E66E0"/>
    <w:rsid w:val="002E6E0E"/>
    <w:rsid w:val="002E7AC4"/>
    <w:rsid w:val="002F2078"/>
    <w:rsid w:val="002F29E7"/>
    <w:rsid w:val="003015D5"/>
    <w:rsid w:val="003103E4"/>
    <w:rsid w:val="00314595"/>
    <w:rsid w:val="00317208"/>
    <w:rsid w:val="00320263"/>
    <w:rsid w:val="0032052D"/>
    <w:rsid w:val="0032255E"/>
    <w:rsid w:val="00324EF0"/>
    <w:rsid w:val="0032568A"/>
    <w:rsid w:val="00332267"/>
    <w:rsid w:val="00334A6F"/>
    <w:rsid w:val="003366A9"/>
    <w:rsid w:val="00340625"/>
    <w:rsid w:val="00344F3B"/>
    <w:rsid w:val="00351BF2"/>
    <w:rsid w:val="003619A8"/>
    <w:rsid w:val="00366C28"/>
    <w:rsid w:val="00372762"/>
    <w:rsid w:val="003734E5"/>
    <w:rsid w:val="0037654C"/>
    <w:rsid w:val="00376E40"/>
    <w:rsid w:val="00382933"/>
    <w:rsid w:val="00387C5C"/>
    <w:rsid w:val="00392501"/>
    <w:rsid w:val="00395DE9"/>
    <w:rsid w:val="00396337"/>
    <w:rsid w:val="003A5F77"/>
    <w:rsid w:val="003B02E3"/>
    <w:rsid w:val="003B0AA0"/>
    <w:rsid w:val="003C103F"/>
    <w:rsid w:val="003C198E"/>
    <w:rsid w:val="003D038E"/>
    <w:rsid w:val="003D5977"/>
    <w:rsid w:val="003E1904"/>
    <w:rsid w:val="003E3866"/>
    <w:rsid w:val="003F03B8"/>
    <w:rsid w:val="003F3FE8"/>
    <w:rsid w:val="00402B06"/>
    <w:rsid w:val="004040BC"/>
    <w:rsid w:val="004041B0"/>
    <w:rsid w:val="00404C79"/>
    <w:rsid w:val="00406030"/>
    <w:rsid w:val="00410231"/>
    <w:rsid w:val="004106DE"/>
    <w:rsid w:val="004118C0"/>
    <w:rsid w:val="00431A9B"/>
    <w:rsid w:val="00431ECC"/>
    <w:rsid w:val="00441819"/>
    <w:rsid w:val="00441B02"/>
    <w:rsid w:val="00452C6C"/>
    <w:rsid w:val="004553D6"/>
    <w:rsid w:val="0045715C"/>
    <w:rsid w:val="00457AD1"/>
    <w:rsid w:val="00457B0E"/>
    <w:rsid w:val="00464303"/>
    <w:rsid w:val="00472999"/>
    <w:rsid w:val="00476C20"/>
    <w:rsid w:val="00477C18"/>
    <w:rsid w:val="00477E8C"/>
    <w:rsid w:val="00484BC9"/>
    <w:rsid w:val="004879B4"/>
    <w:rsid w:val="00492051"/>
    <w:rsid w:val="004931F1"/>
    <w:rsid w:val="0049430B"/>
    <w:rsid w:val="00497D51"/>
    <w:rsid w:val="004B33A0"/>
    <w:rsid w:val="004B3D4E"/>
    <w:rsid w:val="004B5C5D"/>
    <w:rsid w:val="004B5D11"/>
    <w:rsid w:val="004C00C0"/>
    <w:rsid w:val="004C0462"/>
    <w:rsid w:val="004C078F"/>
    <w:rsid w:val="004C20D1"/>
    <w:rsid w:val="004C2EE3"/>
    <w:rsid w:val="004C51F0"/>
    <w:rsid w:val="004C7ED6"/>
    <w:rsid w:val="004E4CB2"/>
    <w:rsid w:val="004E644C"/>
    <w:rsid w:val="004F5B84"/>
    <w:rsid w:val="004F6A60"/>
    <w:rsid w:val="0051668B"/>
    <w:rsid w:val="0052716C"/>
    <w:rsid w:val="0053113B"/>
    <w:rsid w:val="00534481"/>
    <w:rsid w:val="0053541F"/>
    <w:rsid w:val="00535BA2"/>
    <w:rsid w:val="0053680D"/>
    <w:rsid w:val="0054469B"/>
    <w:rsid w:val="00554AE7"/>
    <w:rsid w:val="005578C0"/>
    <w:rsid w:val="00566362"/>
    <w:rsid w:val="00571C36"/>
    <w:rsid w:val="005736E7"/>
    <w:rsid w:val="00577643"/>
    <w:rsid w:val="005826A4"/>
    <w:rsid w:val="005866B0"/>
    <w:rsid w:val="00587812"/>
    <w:rsid w:val="005A21FA"/>
    <w:rsid w:val="005A5062"/>
    <w:rsid w:val="005A63C9"/>
    <w:rsid w:val="005A701D"/>
    <w:rsid w:val="005B1619"/>
    <w:rsid w:val="005B289D"/>
    <w:rsid w:val="005B3153"/>
    <w:rsid w:val="005B482B"/>
    <w:rsid w:val="005B6EF7"/>
    <w:rsid w:val="005D1C14"/>
    <w:rsid w:val="005D2574"/>
    <w:rsid w:val="005F1836"/>
    <w:rsid w:val="005F2C9B"/>
    <w:rsid w:val="005F5CCC"/>
    <w:rsid w:val="005F5FDD"/>
    <w:rsid w:val="005F6222"/>
    <w:rsid w:val="0060122B"/>
    <w:rsid w:val="00603086"/>
    <w:rsid w:val="00607140"/>
    <w:rsid w:val="0061076F"/>
    <w:rsid w:val="00610A32"/>
    <w:rsid w:val="00621368"/>
    <w:rsid w:val="006228F9"/>
    <w:rsid w:val="00636AE9"/>
    <w:rsid w:val="00637673"/>
    <w:rsid w:val="0065456C"/>
    <w:rsid w:val="006564B3"/>
    <w:rsid w:val="00661FA3"/>
    <w:rsid w:val="006625FB"/>
    <w:rsid w:val="00671019"/>
    <w:rsid w:val="00671CF8"/>
    <w:rsid w:val="00672F50"/>
    <w:rsid w:val="00681B9A"/>
    <w:rsid w:val="00682EBF"/>
    <w:rsid w:val="006859BA"/>
    <w:rsid w:val="006863A2"/>
    <w:rsid w:val="006865DE"/>
    <w:rsid w:val="00687973"/>
    <w:rsid w:val="00691D92"/>
    <w:rsid w:val="0069497F"/>
    <w:rsid w:val="00697420"/>
    <w:rsid w:val="006A07DA"/>
    <w:rsid w:val="006A395A"/>
    <w:rsid w:val="006B00FA"/>
    <w:rsid w:val="006B3113"/>
    <w:rsid w:val="006B6084"/>
    <w:rsid w:val="006C02FE"/>
    <w:rsid w:val="006C4186"/>
    <w:rsid w:val="006C78C4"/>
    <w:rsid w:val="006D319C"/>
    <w:rsid w:val="006D4DBA"/>
    <w:rsid w:val="006D508A"/>
    <w:rsid w:val="006D5886"/>
    <w:rsid w:val="006D7BCA"/>
    <w:rsid w:val="006E17AC"/>
    <w:rsid w:val="006E7919"/>
    <w:rsid w:val="006F11A7"/>
    <w:rsid w:val="006F2B83"/>
    <w:rsid w:val="006F3CAC"/>
    <w:rsid w:val="006F6A1E"/>
    <w:rsid w:val="00700556"/>
    <w:rsid w:val="00702ABE"/>
    <w:rsid w:val="007062AD"/>
    <w:rsid w:val="00711887"/>
    <w:rsid w:val="00715229"/>
    <w:rsid w:val="0072332D"/>
    <w:rsid w:val="00727AF0"/>
    <w:rsid w:val="00733503"/>
    <w:rsid w:val="0074323D"/>
    <w:rsid w:val="00744930"/>
    <w:rsid w:val="00745FAC"/>
    <w:rsid w:val="007474EF"/>
    <w:rsid w:val="00766649"/>
    <w:rsid w:val="0077061C"/>
    <w:rsid w:val="007706E7"/>
    <w:rsid w:val="0077137A"/>
    <w:rsid w:val="00783681"/>
    <w:rsid w:val="00783BCB"/>
    <w:rsid w:val="00785034"/>
    <w:rsid w:val="007852B6"/>
    <w:rsid w:val="00785A37"/>
    <w:rsid w:val="007923C4"/>
    <w:rsid w:val="00793D43"/>
    <w:rsid w:val="0079563B"/>
    <w:rsid w:val="007A0631"/>
    <w:rsid w:val="007A09B3"/>
    <w:rsid w:val="007A153E"/>
    <w:rsid w:val="007A48E6"/>
    <w:rsid w:val="007B45E7"/>
    <w:rsid w:val="007C584E"/>
    <w:rsid w:val="007D1093"/>
    <w:rsid w:val="007D4E21"/>
    <w:rsid w:val="007E1593"/>
    <w:rsid w:val="007F4A16"/>
    <w:rsid w:val="007F4BE8"/>
    <w:rsid w:val="007F5C5F"/>
    <w:rsid w:val="008043D0"/>
    <w:rsid w:val="008111D2"/>
    <w:rsid w:val="00812584"/>
    <w:rsid w:val="00816843"/>
    <w:rsid w:val="0082293F"/>
    <w:rsid w:val="00823B62"/>
    <w:rsid w:val="00824DE9"/>
    <w:rsid w:val="00825619"/>
    <w:rsid w:val="00827963"/>
    <w:rsid w:val="00837516"/>
    <w:rsid w:val="008379D1"/>
    <w:rsid w:val="00853551"/>
    <w:rsid w:val="008537D6"/>
    <w:rsid w:val="00856C76"/>
    <w:rsid w:val="00857DE2"/>
    <w:rsid w:val="00863953"/>
    <w:rsid w:val="008664F6"/>
    <w:rsid w:val="0086753A"/>
    <w:rsid w:val="008703A7"/>
    <w:rsid w:val="00873279"/>
    <w:rsid w:val="00874AC9"/>
    <w:rsid w:val="00884730"/>
    <w:rsid w:val="00892857"/>
    <w:rsid w:val="008A412E"/>
    <w:rsid w:val="008B40B5"/>
    <w:rsid w:val="008B6F92"/>
    <w:rsid w:val="008C5747"/>
    <w:rsid w:val="008C6D05"/>
    <w:rsid w:val="008C7A58"/>
    <w:rsid w:val="008D4DAC"/>
    <w:rsid w:val="008D7BFB"/>
    <w:rsid w:val="008E30C2"/>
    <w:rsid w:val="008E4DDD"/>
    <w:rsid w:val="008F269A"/>
    <w:rsid w:val="008F2BC6"/>
    <w:rsid w:val="008F766A"/>
    <w:rsid w:val="009001A1"/>
    <w:rsid w:val="00903809"/>
    <w:rsid w:val="00905403"/>
    <w:rsid w:val="0091040A"/>
    <w:rsid w:val="00910FCA"/>
    <w:rsid w:val="00911181"/>
    <w:rsid w:val="009124B5"/>
    <w:rsid w:val="0092021D"/>
    <w:rsid w:val="0092174A"/>
    <w:rsid w:val="00923B0E"/>
    <w:rsid w:val="009305EE"/>
    <w:rsid w:val="009311A8"/>
    <w:rsid w:val="00937CB4"/>
    <w:rsid w:val="00945DBC"/>
    <w:rsid w:val="009474D7"/>
    <w:rsid w:val="009506CA"/>
    <w:rsid w:val="009534C7"/>
    <w:rsid w:val="00953955"/>
    <w:rsid w:val="00954D2E"/>
    <w:rsid w:val="00955665"/>
    <w:rsid w:val="00961215"/>
    <w:rsid w:val="009714F3"/>
    <w:rsid w:val="00973B55"/>
    <w:rsid w:val="009745B8"/>
    <w:rsid w:val="00976F13"/>
    <w:rsid w:val="00987D1D"/>
    <w:rsid w:val="009909CB"/>
    <w:rsid w:val="00992387"/>
    <w:rsid w:val="00996951"/>
    <w:rsid w:val="009A1B3C"/>
    <w:rsid w:val="009B1AA3"/>
    <w:rsid w:val="009B23DB"/>
    <w:rsid w:val="009B32C1"/>
    <w:rsid w:val="009B3304"/>
    <w:rsid w:val="009B51AF"/>
    <w:rsid w:val="009C104A"/>
    <w:rsid w:val="009C59D7"/>
    <w:rsid w:val="009D1BA1"/>
    <w:rsid w:val="009F005E"/>
    <w:rsid w:val="009F5054"/>
    <w:rsid w:val="009F53BC"/>
    <w:rsid w:val="009F71AC"/>
    <w:rsid w:val="00A05366"/>
    <w:rsid w:val="00A12342"/>
    <w:rsid w:val="00A15B54"/>
    <w:rsid w:val="00A16E22"/>
    <w:rsid w:val="00A31A63"/>
    <w:rsid w:val="00A3657F"/>
    <w:rsid w:val="00A40DFB"/>
    <w:rsid w:val="00A40E6C"/>
    <w:rsid w:val="00A43925"/>
    <w:rsid w:val="00A44910"/>
    <w:rsid w:val="00A45714"/>
    <w:rsid w:val="00A47AF6"/>
    <w:rsid w:val="00A50EA2"/>
    <w:rsid w:val="00A57D29"/>
    <w:rsid w:val="00A60B8C"/>
    <w:rsid w:val="00A60D82"/>
    <w:rsid w:val="00A613BB"/>
    <w:rsid w:val="00A61DBC"/>
    <w:rsid w:val="00A622D8"/>
    <w:rsid w:val="00A62464"/>
    <w:rsid w:val="00A6429A"/>
    <w:rsid w:val="00A67D8F"/>
    <w:rsid w:val="00A75D44"/>
    <w:rsid w:val="00A76548"/>
    <w:rsid w:val="00A82431"/>
    <w:rsid w:val="00A84787"/>
    <w:rsid w:val="00A856CA"/>
    <w:rsid w:val="00A86653"/>
    <w:rsid w:val="00A95174"/>
    <w:rsid w:val="00A97F47"/>
    <w:rsid w:val="00AA080D"/>
    <w:rsid w:val="00AA1D21"/>
    <w:rsid w:val="00AA2674"/>
    <w:rsid w:val="00AB4AE7"/>
    <w:rsid w:val="00AB5F52"/>
    <w:rsid w:val="00AC11B8"/>
    <w:rsid w:val="00AC429C"/>
    <w:rsid w:val="00AC6F2F"/>
    <w:rsid w:val="00AD56FC"/>
    <w:rsid w:val="00AD60DF"/>
    <w:rsid w:val="00AD6325"/>
    <w:rsid w:val="00AE16F3"/>
    <w:rsid w:val="00AE64F0"/>
    <w:rsid w:val="00AE6BF9"/>
    <w:rsid w:val="00AE7CC1"/>
    <w:rsid w:val="00AF4533"/>
    <w:rsid w:val="00AF689D"/>
    <w:rsid w:val="00B20D2E"/>
    <w:rsid w:val="00B21D29"/>
    <w:rsid w:val="00B227BA"/>
    <w:rsid w:val="00B23464"/>
    <w:rsid w:val="00B27100"/>
    <w:rsid w:val="00B55ECA"/>
    <w:rsid w:val="00B5604C"/>
    <w:rsid w:val="00B57DB9"/>
    <w:rsid w:val="00B60D51"/>
    <w:rsid w:val="00B635C9"/>
    <w:rsid w:val="00B6389B"/>
    <w:rsid w:val="00B63B6A"/>
    <w:rsid w:val="00B7162E"/>
    <w:rsid w:val="00B77825"/>
    <w:rsid w:val="00B811AD"/>
    <w:rsid w:val="00B81285"/>
    <w:rsid w:val="00B872FF"/>
    <w:rsid w:val="00B8794A"/>
    <w:rsid w:val="00B93C8D"/>
    <w:rsid w:val="00B94F2A"/>
    <w:rsid w:val="00B953E5"/>
    <w:rsid w:val="00B9745D"/>
    <w:rsid w:val="00BB3A98"/>
    <w:rsid w:val="00BB5D91"/>
    <w:rsid w:val="00BB6A75"/>
    <w:rsid w:val="00BC002A"/>
    <w:rsid w:val="00BC0830"/>
    <w:rsid w:val="00BD1EF2"/>
    <w:rsid w:val="00BD1F79"/>
    <w:rsid w:val="00BD40C7"/>
    <w:rsid w:val="00BE414E"/>
    <w:rsid w:val="00BE5516"/>
    <w:rsid w:val="00BF2F84"/>
    <w:rsid w:val="00BF6C0E"/>
    <w:rsid w:val="00C00E43"/>
    <w:rsid w:val="00C05312"/>
    <w:rsid w:val="00C07FF6"/>
    <w:rsid w:val="00C24D47"/>
    <w:rsid w:val="00C3554C"/>
    <w:rsid w:val="00C3736B"/>
    <w:rsid w:val="00C50525"/>
    <w:rsid w:val="00C53584"/>
    <w:rsid w:val="00C56D25"/>
    <w:rsid w:val="00C61047"/>
    <w:rsid w:val="00C61932"/>
    <w:rsid w:val="00C64AF5"/>
    <w:rsid w:val="00C71BB5"/>
    <w:rsid w:val="00C80D5C"/>
    <w:rsid w:val="00C84D3E"/>
    <w:rsid w:val="00C864BF"/>
    <w:rsid w:val="00C918FC"/>
    <w:rsid w:val="00C93A4D"/>
    <w:rsid w:val="00C97263"/>
    <w:rsid w:val="00CA3984"/>
    <w:rsid w:val="00CA51BE"/>
    <w:rsid w:val="00CC480F"/>
    <w:rsid w:val="00CC79B0"/>
    <w:rsid w:val="00CD3B8F"/>
    <w:rsid w:val="00CD4A87"/>
    <w:rsid w:val="00CE395E"/>
    <w:rsid w:val="00CE4669"/>
    <w:rsid w:val="00CE6861"/>
    <w:rsid w:val="00CF6958"/>
    <w:rsid w:val="00D0122C"/>
    <w:rsid w:val="00D01537"/>
    <w:rsid w:val="00D0233A"/>
    <w:rsid w:val="00D02637"/>
    <w:rsid w:val="00D04C10"/>
    <w:rsid w:val="00D16A5E"/>
    <w:rsid w:val="00D2103E"/>
    <w:rsid w:val="00D22A25"/>
    <w:rsid w:val="00D33752"/>
    <w:rsid w:val="00D33F90"/>
    <w:rsid w:val="00D35F03"/>
    <w:rsid w:val="00D434F0"/>
    <w:rsid w:val="00D447E1"/>
    <w:rsid w:val="00D50183"/>
    <w:rsid w:val="00D53D9E"/>
    <w:rsid w:val="00D54216"/>
    <w:rsid w:val="00D62F03"/>
    <w:rsid w:val="00D6333B"/>
    <w:rsid w:val="00D70BC4"/>
    <w:rsid w:val="00D84F72"/>
    <w:rsid w:val="00D97338"/>
    <w:rsid w:val="00DA2C97"/>
    <w:rsid w:val="00DA66B1"/>
    <w:rsid w:val="00DA7DC2"/>
    <w:rsid w:val="00DB0158"/>
    <w:rsid w:val="00DB2FE2"/>
    <w:rsid w:val="00DB36D4"/>
    <w:rsid w:val="00DC1209"/>
    <w:rsid w:val="00DC511A"/>
    <w:rsid w:val="00DC650A"/>
    <w:rsid w:val="00DC75E1"/>
    <w:rsid w:val="00DC7946"/>
    <w:rsid w:val="00DC7B10"/>
    <w:rsid w:val="00DD047C"/>
    <w:rsid w:val="00DD2651"/>
    <w:rsid w:val="00DD7C6D"/>
    <w:rsid w:val="00DE206C"/>
    <w:rsid w:val="00DE5EFF"/>
    <w:rsid w:val="00DF4275"/>
    <w:rsid w:val="00DF429E"/>
    <w:rsid w:val="00DF4693"/>
    <w:rsid w:val="00DF5BAD"/>
    <w:rsid w:val="00DF76C0"/>
    <w:rsid w:val="00E0185D"/>
    <w:rsid w:val="00E02293"/>
    <w:rsid w:val="00E10D73"/>
    <w:rsid w:val="00E20674"/>
    <w:rsid w:val="00E23F22"/>
    <w:rsid w:val="00E25568"/>
    <w:rsid w:val="00E27771"/>
    <w:rsid w:val="00E310C1"/>
    <w:rsid w:val="00E32707"/>
    <w:rsid w:val="00E3295A"/>
    <w:rsid w:val="00E35AF7"/>
    <w:rsid w:val="00E401ED"/>
    <w:rsid w:val="00E460B0"/>
    <w:rsid w:val="00E51864"/>
    <w:rsid w:val="00E7039B"/>
    <w:rsid w:val="00E732A4"/>
    <w:rsid w:val="00E748D9"/>
    <w:rsid w:val="00E75581"/>
    <w:rsid w:val="00E76CB9"/>
    <w:rsid w:val="00E8298A"/>
    <w:rsid w:val="00E838D1"/>
    <w:rsid w:val="00E8504D"/>
    <w:rsid w:val="00E90341"/>
    <w:rsid w:val="00EA1EC0"/>
    <w:rsid w:val="00EA6D01"/>
    <w:rsid w:val="00EA75F1"/>
    <w:rsid w:val="00EB75EB"/>
    <w:rsid w:val="00EC59D9"/>
    <w:rsid w:val="00ED20A6"/>
    <w:rsid w:val="00ED22CE"/>
    <w:rsid w:val="00ED2FBC"/>
    <w:rsid w:val="00ED72D4"/>
    <w:rsid w:val="00EE5799"/>
    <w:rsid w:val="00EF223F"/>
    <w:rsid w:val="00F07836"/>
    <w:rsid w:val="00F12B36"/>
    <w:rsid w:val="00F1645B"/>
    <w:rsid w:val="00F16D07"/>
    <w:rsid w:val="00F17F4E"/>
    <w:rsid w:val="00F20FF6"/>
    <w:rsid w:val="00F22DA1"/>
    <w:rsid w:val="00F2357F"/>
    <w:rsid w:val="00F30767"/>
    <w:rsid w:val="00F36326"/>
    <w:rsid w:val="00F41BAC"/>
    <w:rsid w:val="00F4205B"/>
    <w:rsid w:val="00F50C0B"/>
    <w:rsid w:val="00F53E2D"/>
    <w:rsid w:val="00F549D8"/>
    <w:rsid w:val="00F614FA"/>
    <w:rsid w:val="00F73123"/>
    <w:rsid w:val="00F73F5E"/>
    <w:rsid w:val="00F74C94"/>
    <w:rsid w:val="00F75C24"/>
    <w:rsid w:val="00F76098"/>
    <w:rsid w:val="00F771B2"/>
    <w:rsid w:val="00F778BE"/>
    <w:rsid w:val="00F81EA1"/>
    <w:rsid w:val="00F83FED"/>
    <w:rsid w:val="00F841EA"/>
    <w:rsid w:val="00F9009A"/>
    <w:rsid w:val="00FA1B38"/>
    <w:rsid w:val="00FA4AA2"/>
    <w:rsid w:val="00FA591E"/>
    <w:rsid w:val="00FB36E7"/>
    <w:rsid w:val="00FC1CE1"/>
    <w:rsid w:val="00FC55B0"/>
    <w:rsid w:val="00FD09DF"/>
    <w:rsid w:val="00FD3867"/>
    <w:rsid w:val="00FE34B1"/>
    <w:rsid w:val="00FE55F2"/>
    <w:rsid w:val="00FF0461"/>
    <w:rsid w:val="00FF235C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5"/>
  </w:style>
  <w:style w:type="paragraph" w:styleId="1">
    <w:name w:val="heading 1"/>
    <w:basedOn w:val="a"/>
    <w:next w:val="a"/>
    <w:link w:val="10"/>
    <w:uiPriority w:val="9"/>
    <w:qFormat/>
    <w:rsid w:val="00FF2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F235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F235C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table" w:styleId="a3">
    <w:name w:val="Table Grid"/>
    <w:basedOn w:val="a1"/>
    <w:uiPriority w:val="59"/>
    <w:rsid w:val="00FF2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F235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F235C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FF235C"/>
  </w:style>
  <w:style w:type="character" w:styleId="a6">
    <w:name w:val="Hyperlink"/>
    <w:basedOn w:val="a0"/>
    <w:uiPriority w:val="99"/>
    <w:unhideWhenUsed/>
    <w:rsid w:val="00FF235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23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F235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F23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F235C"/>
    <w:rPr>
      <w:rFonts w:eastAsiaTheme="minorHAnsi"/>
      <w:lang w:eastAsia="en-US"/>
    </w:rPr>
  </w:style>
  <w:style w:type="paragraph" w:customStyle="1" w:styleId="Default">
    <w:name w:val="Default"/>
    <w:rsid w:val="00FF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FF235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235C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F235C"/>
    <w:rPr>
      <w:rFonts w:ascii="Times New Roman" w:hAnsi="Times New Roman" w:cs="Times New Roman" w:hint="default"/>
      <w:b/>
      <w:bCs/>
      <w:color w:val="106BBE"/>
    </w:rPr>
  </w:style>
  <w:style w:type="character" w:customStyle="1" w:styleId="ac">
    <w:name w:val="Сноска_"/>
    <w:basedOn w:val="a0"/>
    <w:link w:val="ad"/>
    <w:uiPriority w:val="99"/>
    <w:locked/>
    <w:rsid w:val="00FF235C"/>
    <w:rPr>
      <w:rFonts w:cs="Times New Roman"/>
      <w:sz w:val="26"/>
      <w:szCs w:val="26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FF235C"/>
    <w:pPr>
      <w:widowControl w:val="0"/>
      <w:shd w:val="clear" w:color="auto" w:fill="FFFFFF"/>
      <w:spacing w:after="0" w:line="342" w:lineRule="exact"/>
      <w:ind w:hanging="360"/>
      <w:jc w:val="both"/>
    </w:pPr>
    <w:rPr>
      <w:rFonts w:cs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FF23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FF235C"/>
    <w:pPr>
      <w:widowControl w:val="0"/>
      <w:shd w:val="clear" w:color="auto" w:fill="FFFFFF"/>
      <w:spacing w:before="420" w:after="840" w:line="240" w:lineRule="atLeast"/>
      <w:jc w:val="both"/>
      <w:outlineLvl w:val="1"/>
    </w:pPr>
    <w:rPr>
      <w:rFonts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FF23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FF235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1">
    <w:name w:val="s_1"/>
    <w:basedOn w:val="a"/>
    <w:rsid w:val="00FF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FF235C"/>
  </w:style>
  <w:style w:type="character" w:customStyle="1" w:styleId="s10">
    <w:name w:val="s_10"/>
    <w:basedOn w:val="a0"/>
    <w:rsid w:val="00FF235C"/>
  </w:style>
  <w:style w:type="paragraph" w:customStyle="1" w:styleId="s3">
    <w:name w:val="s_3"/>
    <w:basedOn w:val="a"/>
    <w:rsid w:val="00FF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FF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FF235C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F23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35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4">
    <w:name w:val="Знак Знак Знак"/>
    <w:basedOn w:val="a"/>
    <w:rsid w:val="00FF23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3">
    <w:name w:val="Основной текст (2)"/>
    <w:basedOn w:val="a"/>
    <w:rsid w:val="00FF235C"/>
    <w:pPr>
      <w:widowControl w:val="0"/>
      <w:shd w:val="clear" w:color="auto" w:fill="FFFFFF"/>
      <w:spacing w:after="0" w:line="278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FF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FF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FF235C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F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FF235C"/>
  </w:style>
  <w:style w:type="character" w:customStyle="1" w:styleId="sectioninfo">
    <w:name w:val="section__info"/>
    <w:basedOn w:val="a0"/>
    <w:rsid w:val="00FF235C"/>
  </w:style>
  <w:style w:type="character" w:customStyle="1" w:styleId="cardmaininfocontent">
    <w:name w:val="cardmaininfo__content"/>
    <w:basedOn w:val="a0"/>
    <w:rsid w:val="00FF235C"/>
  </w:style>
  <w:style w:type="character" w:customStyle="1" w:styleId="sectiontitle">
    <w:name w:val="section__title"/>
    <w:basedOn w:val="a0"/>
    <w:rsid w:val="00FF235C"/>
  </w:style>
  <w:style w:type="character" w:customStyle="1" w:styleId="pl-0">
    <w:name w:val="pl-0"/>
    <w:basedOn w:val="a0"/>
    <w:rsid w:val="00FF235C"/>
  </w:style>
  <w:style w:type="character" w:customStyle="1" w:styleId="dt-r">
    <w:name w:val="dt-r"/>
    <w:basedOn w:val="a0"/>
    <w:rsid w:val="00FF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CC7B-68FC-4082-A7C1-DD795463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9</Pages>
  <Words>2856</Words>
  <Characters>16281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52</cp:revision>
  <cp:lastPrinted>2021-10-04T02:38:00Z</cp:lastPrinted>
  <dcterms:created xsi:type="dcterms:W3CDTF">2021-09-15T04:22:00Z</dcterms:created>
  <dcterms:modified xsi:type="dcterms:W3CDTF">2021-10-08T02:04:00Z</dcterms:modified>
</cp:coreProperties>
</file>